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516" w:rsidRPr="00E36F62" w:rsidRDefault="00683516" w:rsidP="00683516">
      <w:pPr>
        <w:pStyle w:val="Plattetekst"/>
        <w:spacing w:before="240"/>
        <w:ind w:left="116" w:right="245"/>
        <w:rPr>
          <w:b/>
          <w:sz w:val="20"/>
        </w:rPr>
      </w:pPr>
      <w:bookmarkStart w:id="0" w:name="_GoBack"/>
      <w:bookmarkEnd w:id="0"/>
      <w:r>
        <w:rPr>
          <w:b/>
          <w:sz w:val="20"/>
        </w:rPr>
        <w:t>Toelichting</w:t>
      </w:r>
    </w:p>
    <w:p w:rsidR="00683516" w:rsidRDefault="00400121" w:rsidP="00683516">
      <w:pPr>
        <w:pStyle w:val="Plattetekst"/>
        <w:spacing w:before="240"/>
        <w:ind w:left="116" w:right="245"/>
      </w:pPr>
      <w:r>
        <w:t>De v</w:t>
      </w:r>
      <w:r w:rsidRPr="00400121">
        <w:t>ereniging Werkgeversorganisatie in de Sport</w:t>
      </w:r>
      <w:r>
        <w:t xml:space="preserve"> </w:t>
      </w:r>
      <w:r w:rsidR="00683516">
        <w:t>heeft aan de Belastingdienst een modelovereenkomst voorgelegd, met het verzoek te beoordelen of voor de bij deze overeenkomst betrokken partijen een verplichting is tot het afdragen of voldoen van loonheffingen als door alle partijen volgens deze overeenkomst wordt gewerkt.</w:t>
      </w:r>
    </w:p>
    <w:p w:rsidR="00683516" w:rsidRDefault="00683516" w:rsidP="00400121">
      <w:pPr>
        <w:pStyle w:val="Plattetekst"/>
        <w:ind w:right="158"/>
      </w:pPr>
    </w:p>
    <w:p w:rsidR="00683516" w:rsidRDefault="00683516" w:rsidP="00683516">
      <w:pPr>
        <w:pStyle w:val="Plattetekst"/>
        <w:ind w:left="116" w:right="245"/>
      </w:pPr>
      <w:r>
        <w:t>Deze modelovereenkomst is algemeen geformuleerd, waarbij als uitgangspunt geldt dat</w:t>
      </w:r>
      <w:r w:rsidR="00315949">
        <w:t xml:space="preserve"> </w:t>
      </w:r>
      <w:r>
        <w:t>geen sprake</w:t>
      </w:r>
      <w:r>
        <w:rPr>
          <w:spacing w:val="-1"/>
        </w:rPr>
        <w:t xml:space="preserve"> </w:t>
      </w:r>
      <w:r>
        <w:t>is van</w:t>
      </w:r>
      <w:r>
        <w:rPr>
          <w:spacing w:val="-2"/>
        </w:rPr>
        <w:t xml:space="preserve"> </w:t>
      </w:r>
      <w:r>
        <w:t>een</w:t>
      </w:r>
      <w:r w:rsidR="00315949">
        <w:t xml:space="preserve"> gezagsrelatie tussen de</w:t>
      </w:r>
      <w:r w:rsidR="00553F4B">
        <w:t xml:space="preserve"> opdrachtgever en opdrachtnemer. </w:t>
      </w:r>
      <w:r w:rsidR="00315949">
        <w:t>Vanwege het ontbreken van deze voorwaarde is geen sprake van een</w:t>
      </w:r>
      <w:r>
        <w:rPr>
          <w:spacing w:val="-1"/>
        </w:rPr>
        <w:t xml:space="preserve"> </w:t>
      </w:r>
      <w:r>
        <w:t>arbeidsovereenkomst</w:t>
      </w:r>
      <w:r>
        <w:rPr>
          <w:spacing w:val="-1"/>
        </w:rPr>
        <w:t xml:space="preserve"> (</w:t>
      </w:r>
      <w:r>
        <w:t>echte</w:t>
      </w:r>
      <w:r>
        <w:rPr>
          <w:spacing w:val="-1"/>
        </w:rPr>
        <w:t xml:space="preserve"> </w:t>
      </w:r>
      <w:r>
        <w:t>dienstbetrekking).</w:t>
      </w:r>
    </w:p>
    <w:p w:rsidR="00683516" w:rsidRDefault="00683516" w:rsidP="00683516">
      <w:pPr>
        <w:pStyle w:val="Plattetekst"/>
        <w:ind w:left="116"/>
      </w:pPr>
    </w:p>
    <w:p w:rsidR="00683516" w:rsidRPr="00315949" w:rsidRDefault="00683516" w:rsidP="00315949">
      <w:pPr>
        <w:pStyle w:val="Kop2"/>
        <w:spacing w:before="1" w:after="240"/>
        <w:ind w:left="116"/>
        <w:rPr>
          <w:sz w:val="20"/>
          <w:szCs w:val="20"/>
        </w:rPr>
      </w:pPr>
      <w:r w:rsidRPr="00315949">
        <w:rPr>
          <w:sz w:val="20"/>
          <w:szCs w:val="20"/>
        </w:rPr>
        <w:t>Beoordeling op basis van het verzoek</w:t>
      </w:r>
    </w:p>
    <w:p w:rsidR="00683516" w:rsidRDefault="00683516" w:rsidP="00315949">
      <w:pPr>
        <w:pStyle w:val="Plattetekst"/>
        <w:spacing w:after="240"/>
        <w:ind w:left="116" w:right="245"/>
      </w:pPr>
      <w:r>
        <w:t>De Belastingdienst is van mening dat werken volgens de bijgevoegde overeenkomst, onder voorbehoud van hetgeen hieronder in de toelichting is opgenomen, voor de opdrachtgever niet leidt tot de verplichting loonheffingen af te dragen, omdat geen sprake is van een</w:t>
      </w:r>
      <w:r w:rsidR="00C32CBE">
        <w:t xml:space="preserve"> arbeidsovereenkomst</w:t>
      </w:r>
      <w:r>
        <w:t xml:space="preserve"> </w:t>
      </w:r>
      <w:r w:rsidR="00C32CBE">
        <w:t>(</w:t>
      </w:r>
      <w:r>
        <w:t>echte dienstbetrekking</w:t>
      </w:r>
      <w:r w:rsidR="00C32CBE">
        <w:t>)</w:t>
      </w:r>
      <w:r>
        <w:t xml:space="preserve"> tussen de opdrachtgever en de opdrachtnemer. </w:t>
      </w:r>
    </w:p>
    <w:p w:rsidR="00683516" w:rsidRDefault="00683516" w:rsidP="00683516">
      <w:pPr>
        <w:pStyle w:val="Plattetekst"/>
        <w:ind w:left="116" w:right="245"/>
      </w:pPr>
      <w:r>
        <w:t xml:space="preserve">Bij deze beoordeling is uitgegaan van de op dit moment geldende regelgeving. </w:t>
      </w:r>
    </w:p>
    <w:p w:rsidR="00683516" w:rsidRDefault="00683516" w:rsidP="00683516">
      <w:pPr>
        <w:pStyle w:val="Plattetekst"/>
        <w:ind w:left="116" w:right="245"/>
      </w:pPr>
    </w:p>
    <w:p w:rsidR="00683516" w:rsidRDefault="00683516" w:rsidP="00683516">
      <w:pPr>
        <w:pStyle w:val="Plattetekst"/>
        <w:ind w:left="116" w:right="245"/>
      </w:pPr>
      <w:r>
        <w:t>Hierna wordt een toelichting op de beoordeling gegeven en komen de volgende onderwerpen aan de orde:</w:t>
      </w:r>
    </w:p>
    <w:p w:rsidR="00683516" w:rsidRPr="004F6A04" w:rsidRDefault="00683516" w:rsidP="00683516">
      <w:pPr>
        <w:pStyle w:val="Default"/>
        <w:numPr>
          <w:ilvl w:val="0"/>
          <w:numId w:val="7"/>
        </w:numPr>
        <w:spacing w:line="276" w:lineRule="auto"/>
        <w:ind w:left="476"/>
        <w:rPr>
          <w:color w:val="auto"/>
          <w:sz w:val="18"/>
          <w:szCs w:val="18"/>
        </w:rPr>
      </w:pPr>
      <w:r>
        <w:rPr>
          <w:color w:val="auto"/>
          <w:sz w:val="18"/>
          <w:szCs w:val="18"/>
        </w:rPr>
        <w:t xml:space="preserve">reikwijdte </w:t>
      </w:r>
      <w:r w:rsidRPr="004F6A04">
        <w:rPr>
          <w:color w:val="auto"/>
          <w:sz w:val="18"/>
          <w:szCs w:val="18"/>
        </w:rPr>
        <w:t>beoordeling v</w:t>
      </w:r>
      <w:r>
        <w:rPr>
          <w:color w:val="auto"/>
          <w:sz w:val="18"/>
          <w:szCs w:val="18"/>
        </w:rPr>
        <w:t>an de overeenkomst (zie punt 1);</w:t>
      </w:r>
    </w:p>
    <w:p w:rsidR="00683516" w:rsidRDefault="00683516" w:rsidP="00683516">
      <w:pPr>
        <w:pStyle w:val="Default"/>
        <w:numPr>
          <w:ilvl w:val="0"/>
          <w:numId w:val="7"/>
        </w:numPr>
        <w:spacing w:line="276" w:lineRule="auto"/>
        <w:ind w:left="476"/>
        <w:rPr>
          <w:color w:val="auto"/>
          <w:sz w:val="18"/>
          <w:szCs w:val="18"/>
        </w:rPr>
      </w:pPr>
      <w:r>
        <w:rPr>
          <w:color w:val="auto"/>
          <w:sz w:val="18"/>
          <w:szCs w:val="18"/>
        </w:rPr>
        <w:t>afwezigheid van arbeidsovereenkomst/echte dienstbetrekking (punt 2);</w:t>
      </w:r>
    </w:p>
    <w:p w:rsidR="00683516" w:rsidRPr="00AD5532" w:rsidRDefault="00683516" w:rsidP="00683516">
      <w:pPr>
        <w:pStyle w:val="Default"/>
        <w:numPr>
          <w:ilvl w:val="0"/>
          <w:numId w:val="7"/>
        </w:numPr>
        <w:spacing w:line="276" w:lineRule="auto"/>
        <w:ind w:left="476"/>
        <w:rPr>
          <w:color w:val="auto"/>
          <w:sz w:val="18"/>
          <w:szCs w:val="18"/>
        </w:rPr>
      </w:pPr>
      <w:r w:rsidRPr="004F6A04">
        <w:rPr>
          <w:color w:val="auto"/>
          <w:sz w:val="18"/>
          <w:szCs w:val="18"/>
        </w:rPr>
        <w:t>werken volge</w:t>
      </w:r>
      <w:r>
        <w:rPr>
          <w:color w:val="auto"/>
          <w:sz w:val="18"/>
          <w:szCs w:val="18"/>
        </w:rPr>
        <w:t>ns de overeenkomst (zie punt 3);</w:t>
      </w:r>
    </w:p>
    <w:p w:rsidR="00683516" w:rsidRDefault="00683516" w:rsidP="00683516">
      <w:pPr>
        <w:pStyle w:val="Default"/>
        <w:numPr>
          <w:ilvl w:val="0"/>
          <w:numId w:val="7"/>
        </w:numPr>
        <w:spacing w:line="276" w:lineRule="auto"/>
        <w:ind w:left="476"/>
        <w:rPr>
          <w:color w:val="auto"/>
          <w:sz w:val="18"/>
          <w:szCs w:val="18"/>
        </w:rPr>
      </w:pPr>
      <w:r>
        <w:rPr>
          <w:color w:val="auto"/>
          <w:sz w:val="18"/>
          <w:szCs w:val="18"/>
        </w:rPr>
        <w:t>buiten toepassing verklaren van de fictieve dienstbetrekkingen ‘thuiswerkers’ en ‘gelijkgestelden’ en voorbehoud overige fictieve dienstbetrekkingen (punt 4)</w:t>
      </w:r>
    </w:p>
    <w:p w:rsidR="00683516" w:rsidRDefault="00683516" w:rsidP="00683516">
      <w:pPr>
        <w:pStyle w:val="Default"/>
        <w:numPr>
          <w:ilvl w:val="0"/>
          <w:numId w:val="7"/>
        </w:numPr>
        <w:spacing w:line="276" w:lineRule="auto"/>
        <w:ind w:left="476"/>
        <w:rPr>
          <w:color w:val="auto"/>
          <w:sz w:val="18"/>
          <w:szCs w:val="18"/>
        </w:rPr>
      </w:pPr>
      <w:r w:rsidRPr="004F6A04">
        <w:rPr>
          <w:color w:val="auto"/>
          <w:sz w:val="18"/>
          <w:szCs w:val="18"/>
        </w:rPr>
        <w:t>mogelijk</w:t>
      </w:r>
      <w:r>
        <w:rPr>
          <w:color w:val="auto"/>
          <w:sz w:val="18"/>
          <w:szCs w:val="18"/>
        </w:rPr>
        <w:t>heid tot aanpassen van de overeenkomst (zie punt 5);</w:t>
      </w:r>
    </w:p>
    <w:p w:rsidR="00683516" w:rsidRPr="004F6A04" w:rsidRDefault="00683516" w:rsidP="00683516">
      <w:pPr>
        <w:pStyle w:val="Default"/>
        <w:numPr>
          <w:ilvl w:val="0"/>
          <w:numId w:val="7"/>
        </w:numPr>
        <w:spacing w:line="276" w:lineRule="auto"/>
        <w:ind w:left="476"/>
        <w:rPr>
          <w:color w:val="auto"/>
          <w:sz w:val="18"/>
          <w:szCs w:val="18"/>
        </w:rPr>
      </w:pPr>
      <w:r>
        <w:rPr>
          <w:color w:val="auto"/>
          <w:sz w:val="18"/>
          <w:szCs w:val="18"/>
        </w:rPr>
        <w:t>geen oordeel over inkomstenbelasting, omzetbelasting en vennootschapsbelasting (punt 6);</w:t>
      </w:r>
    </w:p>
    <w:p w:rsidR="00683516" w:rsidRPr="004F6A04" w:rsidRDefault="00683516" w:rsidP="00683516">
      <w:pPr>
        <w:pStyle w:val="Default"/>
        <w:numPr>
          <w:ilvl w:val="0"/>
          <w:numId w:val="7"/>
        </w:numPr>
        <w:spacing w:line="276" w:lineRule="auto"/>
        <w:ind w:left="476"/>
        <w:rPr>
          <w:color w:val="auto"/>
          <w:sz w:val="18"/>
          <w:szCs w:val="18"/>
        </w:rPr>
      </w:pPr>
      <w:r w:rsidRPr="004F6A04">
        <w:rPr>
          <w:color w:val="auto"/>
          <w:sz w:val="18"/>
          <w:szCs w:val="18"/>
        </w:rPr>
        <w:t>vastleggen van het kenmerknummer v</w:t>
      </w:r>
      <w:r>
        <w:rPr>
          <w:color w:val="auto"/>
          <w:sz w:val="18"/>
          <w:szCs w:val="18"/>
        </w:rPr>
        <w:t>an de overeenkomst (zie punt 7);</w:t>
      </w:r>
    </w:p>
    <w:p w:rsidR="00683516" w:rsidRPr="004F6A04" w:rsidRDefault="00683516" w:rsidP="00683516">
      <w:pPr>
        <w:pStyle w:val="Default"/>
        <w:numPr>
          <w:ilvl w:val="0"/>
          <w:numId w:val="7"/>
        </w:numPr>
        <w:spacing w:line="276" w:lineRule="auto"/>
        <w:ind w:left="476"/>
        <w:rPr>
          <w:color w:val="auto"/>
          <w:sz w:val="18"/>
          <w:szCs w:val="18"/>
        </w:rPr>
      </w:pPr>
      <w:r w:rsidRPr="004F6A04">
        <w:rPr>
          <w:color w:val="auto"/>
          <w:sz w:val="18"/>
          <w:szCs w:val="18"/>
        </w:rPr>
        <w:t>geldigheidsduu</w:t>
      </w:r>
      <w:r>
        <w:rPr>
          <w:color w:val="auto"/>
          <w:sz w:val="18"/>
          <w:szCs w:val="18"/>
        </w:rPr>
        <w:t>r van de beoordeling (zie punt 8</w:t>
      </w:r>
      <w:r w:rsidRPr="004F6A04">
        <w:rPr>
          <w:color w:val="auto"/>
          <w:sz w:val="18"/>
          <w:szCs w:val="18"/>
        </w:rPr>
        <w:t>)</w:t>
      </w:r>
      <w:r>
        <w:rPr>
          <w:color w:val="auto"/>
          <w:sz w:val="18"/>
          <w:szCs w:val="18"/>
        </w:rPr>
        <w:t>;</w:t>
      </w:r>
    </w:p>
    <w:p w:rsidR="00683516" w:rsidRPr="004F6A04" w:rsidRDefault="00683516" w:rsidP="00683516">
      <w:pPr>
        <w:pStyle w:val="Default"/>
        <w:numPr>
          <w:ilvl w:val="0"/>
          <w:numId w:val="7"/>
        </w:numPr>
        <w:spacing w:line="276" w:lineRule="auto"/>
        <w:ind w:left="476"/>
        <w:rPr>
          <w:color w:val="auto"/>
          <w:sz w:val="18"/>
          <w:szCs w:val="18"/>
        </w:rPr>
      </w:pPr>
      <w:r w:rsidRPr="004F6A04">
        <w:rPr>
          <w:color w:val="auto"/>
          <w:sz w:val="18"/>
          <w:szCs w:val="18"/>
        </w:rPr>
        <w:t>Belastingdienst niet aansp</w:t>
      </w:r>
      <w:r>
        <w:rPr>
          <w:color w:val="auto"/>
          <w:sz w:val="18"/>
          <w:szCs w:val="18"/>
        </w:rPr>
        <w:t>rakelijk voor schade (zie punt 9</w:t>
      </w:r>
      <w:r w:rsidRPr="004F6A04">
        <w:rPr>
          <w:color w:val="auto"/>
          <w:sz w:val="18"/>
          <w:szCs w:val="18"/>
        </w:rPr>
        <w:t>)</w:t>
      </w:r>
      <w:r>
        <w:rPr>
          <w:color w:val="auto"/>
          <w:sz w:val="18"/>
          <w:szCs w:val="18"/>
        </w:rPr>
        <w:t>.</w:t>
      </w:r>
      <w:r w:rsidRPr="004F6A04">
        <w:rPr>
          <w:color w:val="auto"/>
          <w:sz w:val="18"/>
          <w:szCs w:val="18"/>
        </w:rPr>
        <w:t xml:space="preserve"> </w:t>
      </w:r>
    </w:p>
    <w:p w:rsidR="00683516" w:rsidRPr="00942D0D" w:rsidRDefault="00683516" w:rsidP="00683516">
      <w:pPr>
        <w:adjustRightInd w:val="0"/>
        <w:ind w:left="116"/>
        <w:rPr>
          <w:color w:val="000000"/>
          <w:szCs w:val="18"/>
        </w:rPr>
      </w:pPr>
    </w:p>
    <w:p w:rsidR="00683516" w:rsidRPr="00032233" w:rsidRDefault="00683516" w:rsidP="00683516">
      <w:pPr>
        <w:pStyle w:val="Lijstalinea"/>
        <w:widowControl/>
        <w:numPr>
          <w:ilvl w:val="0"/>
          <w:numId w:val="8"/>
        </w:numPr>
        <w:suppressAutoHyphens w:val="0"/>
        <w:adjustRightInd w:val="0"/>
        <w:spacing w:before="240" w:after="240"/>
        <w:ind w:left="476"/>
        <w:textAlignment w:val="auto"/>
        <w:rPr>
          <w:color w:val="000000"/>
          <w:sz w:val="20"/>
          <w:szCs w:val="20"/>
        </w:rPr>
      </w:pPr>
      <w:r w:rsidRPr="00032233">
        <w:rPr>
          <w:b/>
          <w:bCs/>
          <w:color w:val="000000"/>
          <w:sz w:val="20"/>
          <w:szCs w:val="20"/>
        </w:rPr>
        <w:t xml:space="preserve">Beoordeling van de overeenkomst </w:t>
      </w:r>
    </w:p>
    <w:p w:rsidR="00683516" w:rsidRPr="00032233" w:rsidRDefault="00683516" w:rsidP="00683516">
      <w:pPr>
        <w:pStyle w:val="Plattetekst"/>
        <w:spacing w:before="240" w:after="240"/>
        <w:ind w:left="116"/>
      </w:pPr>
      <w:r w:rsidRPr="00032233">
        <w:t xml:space="preserve">Uitgangspunt van deze overeenkomst is dat de opdrachtnemer buiten dienstbetrekking aan de slag gaat. Dit betekent dat de opdrachtnemer en de opdrachtgever zich niet zo moeten gedragen dat een arbeidsovereenkomst (echte dienstbetrekking) ontstaat. Mocht hiervan (toch) sprake zijn, dan zijn loonheffingen verschuldigd. </w:t>
      </w:r>
    </w:p>
    <w:p w:rsidR="00683516" w:rsidRPr="00032233" w:rsidRDefault="00683516" w:rsidP="00683516">
      <w:pPr>
        <w:pStyle w:val="Plattetekst"/>
        <w:spacing w:before="240" w:after="240"/>
        <w:ind w:left="116"/>
      </w:pPr>
      <w:r w:rsidRPr="00032233">
        <w:t>Voor het verkrijgen van deze zekerheid is vereist dat:</w:t>
      </w:r>
      <w:r w:rsidRPr="00032233">
        <w:rPr>
          <w:color w:val="000000"/>
        </w:rPr>
        <w:t xml:space="preserve"> </w:t>
      </w:r>
    </w:p>
    <w:p w:rsidR="00683516" w:rsidRPr="00032233" w:rsidRDefault="00683516" w:rsidP="00683516">
      <w:pPr>
        <w:pStyle w:val="Lijstalinea"/>
        <w:widowControl/>
        <w:numPr>
          <w:ilvl w:val="0"/>
          <w:numId w:val="10"/>
        </w:numPr>
        <w:suppressAutoHyphens w:val="0"/>
        <w:adjustRightInd w:val="0"/>
        <w:spacing w:before="240" w:after="240"/>
        <w:ind w:left="476"/>
        <w:textAlignment w:val="auto"/>
        <w:rPr>
          <w:color w:val="000000"/>
          <w:sz w:val="18"/>
          <w:szCs w:val="18"/>
        </w:rPr>
      </w:pPr>
      <w:r w:rsidRPr="00032233">
        <w:rPr>
          <w:color w:val="000000"/>
          <w:sz w:val="18"/>
          <w:szCs w:val="18"/>
        </w:rPr>
        <w:t>opdrachtgever en opdrachtnemer feitelijk werken volgens de afsprake</w:t>
      </w:r>
      <w:r>
        <w:rPr>
          <w:color w:val="000000"/>
          <w:sz w:val="18"/>
          <w:szCs w:val="18"/>
        </w:rPr>
        <w:t>n in de overeenkomst (zie punt 3</w:t>
      </w:r>
      <w:r w:rsidRPr="00032233">
        <w:rPr>
          <w:color w:val="000000"/>
          <w:sz w:val="18"/>
          <w:szCs w:val="18"/>
        </w:rPr>
        <w:t xml:space="preserve"> ); én </w:t>
      </w:r>
    </w:p>
    <w:p w:rsidR="00683516" w:rsidRPr="00032233" w:rsidRDefault="00683516" w:rsidP="00683516">
      <w:pPr>
        <w:pStyle w:val="Lijstalinea"/>
        <w:widowControl/>
        <w:numPr>
          <w:ilvl w:val="0"/>
          <w:numId w:val="10"/>
        </w:numPr>
        <w:suppressAutoHyphens w:val="0"/>
        <w:adjustRightInd w:val="0"/>
        <w:spacing w:before="240" w:after="240"/>
        <w:ind w:left="476"/>
        <w:textAlignment w:val="auto"/>
        <w:rPr>
          <w:color w:val="000000"/>
          <w:sz w:val="18"/>
          <w:szCs w:val="18"/>
        </w:rPr>
      </w:pPr>
      <w:r w:rsidRPr="00032233">
        <w:rPr>
          <w:color w:val="000000"/>
          <w:sz w:val="18"/>
          <w:szCs w:val="18"/>
        </w:rPr>
        <w:t>de gemarkeerde onderdelen van de overeenkomst niet worden gewijzigd (zie punt 5 ); én</w:t>
      </w:r>
    </w:p>
    <w:p w:rsidR="00683516" w:rsidRPr="00032233" w:rsidRDefault="00683516" w:rsidP="00683516">
      <w:pPr>
        <w:pStyle w:val="Lijstalinea"/>
        <w:widowControl/>
        <w:numPr>
          <w:ilvl w:val="0"/>
          <w:numId w:val="10"/>
        </w:numPr>
        <w:suppressAutoHyphens w:val="0"/>
        <w:adjustRightInd w:val="0"/>
        <w:spacing w:before="240" w:after="240"/>
        <w:ind w:left="476"/>
        <w:textAlignment w:val="auto"/>
        <w:rPr>
          <w:color w:val="000000"/>
          <w:sz w:val="18"/>
          <w:szCs w:val="18"/>
        </w:rPr>
      </w:pPr>
      <w:r w:rsidRPr="00032233">
        <w:rPr>
          <w:color w:val="000000"/>
          <w:sz w:val="18"/>
          <w:szCs w:val="18"/>
        </w:rPr>
        <w:t>in de overeenkomst het specifieke kenmer</w:t>
      </w:r>
      <w:r>
        <w:rPr>
          <w:color w:val="000000"/>
          <w:sz w:val="18"/>
          <w:szCs w:val="18"/>
        </w:rPr>
        <w:t>knummer is opgenomen (zie punt 7</w:t>
      </w:r>
      <w:r w:rsidRPr="00032233">
        <w:rPr>
          <w:color w:val="000000"/>
          <w:sz w:val="18"/>
          <w:szCs w:val="18"/>
        </w:rPr>
        <w:t>)</w:t>
      </w:r>
    </w:p>
    <w:p w:rsidR="00683516" w:rsidRDefault="00683516" w:rsidP="00683516">
      <w:pPr>
        <w:adjustRightInd w:val="0"/>
        <w:spacing w:before="240" w:after="240"/>
        <w:ind w:left="116"/>
        <w:rPr>
          <w:color w:val="000000"/>
          <w:sz w:val="18"/>
          <w:szCs w:val="18"/>
        </w:rPr>
      </w:pPr>
    </w:p>
    <w:p w:rsidR="00683516" w:rsidRDefault="00683516" w:rsidP="00683516">
      <w:pPr>
        <w:suppressAutoHyphens w:val="0"/>
        <w:rPr>
          <w:color w:val="000000"/>
          <w:sz w:val="18"/>
          <w:szCs w:val="18"/>
        </w:rPr>
      </w:pPr>
    </w:p>
    <w:p w:rsidR="00683516" w:rsidRDefault="00683516" w:rsidP="00315949">
      <w:pPr>
        <w:pStyle w:val="Default"/>
        <w:spacing w:before="240"/>
        <w:rPr>
          <w:color w:val="auto"/>
          <w:sz w:val="18"/>
          <w:szCs w:val="18"/>
        </w:rPr>
      </w:pPr>
      <w:r>
        <w:rPr>
          <w:color w:val="auto"/>
          <w:sz w:val="18"/>
          <w:szCs w:val="18"/>
        </w:rPr>
        <w:lastRenderedPageBreak/>
        <w:t>D</w:t>
      </w:r>
      <w:r w:rsidRPr="00D72E80">
        <w:rPr>
          <w:color w:val="auto"/>
          <w:sz w:val="18"/>
          <w:szCs w:val="18"/>
        </w:rPr>
        <w:t xml:space="preserve">eze overeenkomst </w:t>
      </w:r>
      <w:r>
        <w:rPr>
          <w:color w:val="auto"/>
          <w:sz w:val="18"/>
          <w:szCs w:val="18"/>
        </w:rPr>
        <w:t xml:space="preserve">is </w:t>
      </w:r>
      <w:r w:rsidRPr="00D72E80">
        <w:rPr>
          <w:color w:val="auto"/>
          <w:sz w:val="18"/>
          <w:szCs w:val="18"/>
        </w:rPr>
        <w:t>–ten overvloede- alleen beoordeeld voor het antwoord</w:t>
      </w:r>
      <w:r>
        <w:rPr>
          <w:color w:val="auto"/>
          <w:sz w:val="18"/>
          <w:szCs w:val="18"/>
        </w:rPr>
        <w:t xml:space="preserve"> op de vraag of de opdrachtgever</w:t>
      </w:r>
      <w:r w:rsidRPr="00D72E80">
        <w:rPr>
          <w:color w:val="auto"/>
          <w:sz w:val="18"/>
          <w:szCs w:val="18"/>
        </w:rPr>
        <w:t xml:space="preserve"> </w:t>
      </w:r>
      <w:r w:rsidRPr="00D72E80">
        <w:rPr>
          <w:i/>
          <w:color w:val="auto"/>
          <w:sz w:val="18"/>
          <w:szCs w:val="18"/>
        </w:rPr>
        <w:t xml:space="preserve">loonheffingen </w:t>
      </w:r>
      <w:r w:rsidRPr="00D72E80">
        <w:rPr>
          <w:color w:val="auto"/>
          <w:sz w:val="18"/>
          <w:szCs w:val="18"/>
        </w:rPr>
        <w:t>moet voldoe</w:t>
      </w:r>
      <w:r>
        <w:rPr>
          <w:color w:val="auto"/>
          <w:sz w:val="18"/>
          <w:szCs w:val="18"/>
        </w:rPr>
        <w:t xml:space="preserve">n. Zie voor nadere toelichting punt 6. </w:t>
      </w:r>
    </w:p>
    <w:p w:rsidR="00683516" w:rsidRPr="00032233" w:rsidRDefault="00683516" w:rsidP="00683516">
      <w:pPr>
        <w:adjustRightInd w:val="0"/>
        <w:spacing w:before="240" w:after="240"/>
        <w:ind w:left="116"/>
        <w:rPr>
          <w:color w:val="000000"/>
          <w:sz w:val="18"/>
          <w:szCs w:val="18"/>
        </w:rPr>
      </w:pPr>
    </w:p>
    <w:p w:rsidR="00683516" w:rsidRPr="002716E2" w:rsidRDefault="00683516" w:rsidP="00315949">
      <w:pPr>
        <w:pStyle w:val="Plattetekst"/>
        <w:numPr>
          <w:ilvl w:val="0"/>
          <w:numId w:val="8"/>
        </w:numPr>
        <w:suppressAutoHyphens w:val="0"/>
        <w:spacing w:before="240" w:after="240"/>
        <w:ind w:right="116"/>
        <w:textAlignment w:val="auto"/>
        <w:rPr>
          <w:b/>
          <w:sz w:val="20"/>
          <w:szCs w:val="20"/>
        </w:rPr>
      </w:pPr>
      <w:r w:rsidRPr="002716E2">
        <w:rPr>
          <w:b/>
          <w:sz w:val="20"/>
          <w:szCs w:val="20"/>
        </w:rPr>
        <w:t>Geen arbeidsovereenkomst (echte dienstbetrekking)</w:t>
      </w:r>
    </w:p>
    <w:p w:rsidR="00683516" w:rsidRPr="007F34C4" w:rsidRDefault="00683516" w:rsidP="00315949">
      <w:pPr>
        <w:pStyle w:val="Plattetekst"/>
        <w:ind w:right="116"/>
      </w:pPr>
      <w:r w:rsidRPr="007F34C4">
        <w:t>Een arbeidsovereenkomst</w:t>
      </w:r>
      <w:r>
        <w:t xml:space="preserve"> (echte dienstbetrekking)</w:t>
      </w:r>
      <w:r w:rsidRPr="007F34C4">
        <w:t xml:space="preserve"> ontstaat</w:t>
      </w:r>
      <w:r>
        <w:t>, kort gezegd,</w:t>
      </w:r>
      <w:r w:rsidRPr="007F34C4">
        <w:t xml:space="preserve"> als:</w:t>
      </w:r>
    </w:p>
    <w:p w:rsidR="00683516" w:rsidRPr="007F34C4" w:rsidRDefault="00683516" w:rsidP="00315949">
      <w:pPr>
        <w:pStyle w:val="Plattetekst"/>
        <w:numPr>
          <w:ilvl w:val="0"/>
          <w:numId w:val="9"/>
        </w:numPr>
        <w:ind w:left="244" w:right="116" w:hanging="218"/>
      </w:pPr>
      <w:r w:rsidRPr="007F34C4">
        <w:t>het werk door een persoon zélf moet wo</w:t>
      </w:r>
      <w:r>
        <w:t xml:space="preserve">rden gedaan (vervanging mag </w:t>
      </w:r>
      <w:r w:rsidRPr="007F34C4">
        <w:t>niet); én</w:t>
      </w:r>
    </w:p>
    <w:p w:rsidR="00683516" w:rsidRPr="007F34C4" w:rsidRDefault="00683516" w:rsidP="00315949">
      <w:pPr>
        <w:pStyle w:val="Plattetekst"/>
        <w:numPr>
          <w:ilvl w:val="0"/>
          <w:numId w:val="9"/>
        </w:numPr>
        <w:ind w:left="244" w:right="116" w:hanging="218"/>
      </w:pPr>
      <w:r w:rsidRPr="007F34C4">
        <w:t>door de opdrachtgever aangegeven kan worden hoe het werk moet wor</w:t>
      </w:r>
      <w:r>
        <w:t>den verricht (de vrijheid is</w:t>
      </w:r>
      <w:r w:rsidRPr="007F34C4">
        <w:t xml:space="preserve"> beperkt); én</w:t>
      </w:r>
    </w:p>
    <w:p w:rsidR="00683516" w:rsidRPr="007F34C4" w:rsidRDefault="00683516" w:rsidP="00315949">
      <w:pPr>
        <w:pStyle w:val="Plattetekst"/>
        <w:numPr>
          <w:ilvl w:val="0"/>
          <w:numId w:val="9"/>
        </w:numPr>
        <w:ind w:left="244" w:right="116" w:hanging="218"/>
      </w:pPr>
      <w:r w:rsidRPr="007F34C4">
        <w:t xml:space="preserve">een vergoeding wordt betaald voor de verrichte werkzaamheden. </w:t>
      </w:r>
    </w:p>
    <w:p w:rsidR="00683516" w:rsidRPr="00942D0D" w:rsidRDefault="00683516" w:rsidP="00315949">
      <w:pPr>
        <w:pStyle w:val="Plattetekst"/>
        <w:spacing w:before="240" w:after="240"/>
        <w:ind w:right="116"/>
      </w:pPr>
      <w:r w:rsidRPr="007F34C4">
        <w:t>Er ontstaat alleen een arbeidsovereenkomst</w:t>
      </w:r>
      <w:r>
        <w:t xml:space="preserve"> (echte dienstbetrekking)</w:t>
      </w:r>
      <w:r w:rsidRPr="007F34C4">
        <w:t xml:space="preserve"> als aan alle drie voorwaarden is voldaan. Partijen kunnen het ontstaan van een arbeidsovereenkomst</w:t>
      </w:r>
      <w:r>
        <w:t xml:space="preserve"> (echte dienstbetrekking)</w:t>
      </w:r>
      <w:r w:rsidRPr="007F34C4">
        <w:t xml:space="preserve"> niet uitsluiten door (vooraf) in een overeenkomst aan te geven dat zij deze niet willen. Mochten zij</w:t>
      </w:r>
      <w:r>
        <w:t xml:space="preserve"> geen arbeidsovereenkomst (echte dienstbetrekking) wensen aan te gaan</w:t>
      </w:r>
      <w:r w:rsidRPr="007F34C4">
        <w:t xml:space="preserve">, dan is ten eerste van belang dat hetgeen partijen met elkaar afspreken in de </w:t>
      </w:r>
      <w:r>
        <w:t>overeenkomst</w:t>
      </w:r>
      <w:r w:rsidRPr="007F34C4">
        <w:t xml:space="preserve"> niet</w:t>
      </w:r>
      <w:r>
        <w:t xml:space="preserve"> reeds</w:t>
      </w:r>
      <w:r w:rsidRPr="007F34C4">
        <w:t xml:space="preserve"> ertoe leidt dat is voldaan aan bovengenoemde voorwaarden. Ten tweede is belangrijk dat partijen feitelijk ook werken zoals zij in de overeenkomst hebben afgesproken. </w:t>
      </w:r>
    </w:p>
    <w:p w:rsidR="00315949" w:rsidRDefault="00683516" w:rsidP="00315949">
      <w:pPr>
        <w:pStyle w:val="Plattetekst"/>
        <w:spacing w:before="240" w:after="240"/>
        <w:ind w:right="116"/>
      </w:pPr>
      <w:r w:rsidRPr="00BC038E">
        <w:t xml:space="preserve">Deze algemene, nog niet </w:t>
      </w:r>
      <w:r w:rsidRPr="00D814A8">
        <w:t xml:space="preserve">concreet ingevulde, overeenkomst is zodanig verwoord dat aan de </w:t>
      </w:r>
      <w:r w:rsidR="00315949" w:rsidRPr="00D814A8">
        <w:t xml:space="preserve">tweede voorwaarde (gezag) niet is voldaan. </w:t>
      </w:r>
      <w:r w:rsidR="00400121" w:rsidRPr="00D814A8">
        <w:rPr>
          <w:color w:val="000000"/>
        </w:rPr>
        <w:t>Het meest duidelijk komt dit</w:t>
      </w:r>
      <w:r w:rsidR="00D814A8" w:rsidRPr="00D814A8">
        <w:rPr>
          <w:color w:val="000000"/>
        </w:rPr>
        <w:t xml:space="preserve"> naar voren in overweging d</w:t>
      </w:r>
      <w:r w:rsidR="00400121" w:rsidRPr="00D814A8">
        <w:rPr>
          <w:color w:val="000000"/>
        </w:rPr>
        <w:t xml:space="preserve">, artikel 2.1, 2.2, 2.4 eerste en tweede volzin, artikel 2.5 en artikel 3.2 van de overeenkomst, waarin de instructiebevoegdheid van de opdrachtgever nadrukkelijk wordt beperkt. In de derde volzin van artikel 2.4 is het kenmerk van een inspanningsverbintenis opgenomen. </w:t>
      </w:r>
      <w:r w:rsidR="00315949" w:rsidRPr="00D814A8">
        <w:rPr>
          <w:spacing w:val="2"/>
        </w:rPr>
        <w:t xml:space="preserve">Voor de afwezigheid van het gezag is belangrijk dat de opdrachtgever alleen </w:t>
      </w:r>
      <w:r w:rsidR="00315949" w:rsidRPr="00D814A8">
        <w:t>aanwijzingen en instructies</w:t>
      </w:r>
      <w:r w:rsidR="00315949" w:rsidRPr="007F34C4">
        <w:t xml:space="preserve"> </w:t>
      </w:r>
      <w:r w:rsidR="00315949">
        <w:t xml:space="preserve">mag </w:t>
      </w:r>
      <w:r w:rsidR="00315949" w:rsidRPr="007F34C4">
        <w:t xml:space="preserve">geven met betrekking tot </w:t>
      </w:r>
      <w:r w:rsidR="00315949" w:rsidRPr="001D66A2">
        <w:rPr>
          <w:i/>
        </w:rPr>
        <w:t>wat</w:t>
      </w:r>
      <w:r w:rsidR="00315949" w:rsidRPr="007F34C4">
        <w:t xml:space="preserve"> de opdrachtnemer gaat doen (inspanning of resultaat) en </w:t>
      </w:r>
      <w:r w:rsidR="00315949" w:rsidRPr="001D66A2">
        <w:rPr>
          <w:i/>
        </w:rPr>
        <w:t>niet hoe</w:t>
      </w:r>
      <w:r w:rsidR="00315949" w:rsidRPr="007F34C4">
        <w:t xml:space="preserve"> de werkzaamheden worden verricht. </w:t>
      </w:r>
    </w:p>
    <w:p w:rsidR="00683516" w:rsidRPr="00032233" w:rsidRDefault="00315949" w:rsidP="00315949">
      <w:pPr>
        <w:pStyle w:val="Plattetekst"/>
        <w:spacing w:before="240" w:after="240"/>
        <w:ind w:right="116"/>
      </w:pPr>
      <w:r w:rsidRPr="004F6A04">
        <w:rPr>
          <w:color w:val="000000"/>
        </w:rPr>
        <w:t>Door het ontbreken</w:t>
      </w:r>
      <w:r>
        <w:rPr>
          <w:color w:val="000000"/>
        </w:rPr>
        <w:t xml:space="preserve"> van een gezagsverhouding in deze overeenkomst is </w:t>
      </w:r>
      <w:r w:rsidRPr="004F6A04">
        <w:rPr>
          <w:color w:val="000000"/>
        </w:rPr>
        <w:t>geen sprake van een</w:t>
      </w:r>
      <w:r>
        <w:rPr>
          <w:color w:val="000000"/>
        </w:rPr>
        <w:t xml:space="preserve"> arbeidsovereenkomst</w:t>
      </w:r>
      <w:r w:rsidRPr="004F6A04">
        <w:rPr>
          <w:color w:val="000000"/>
        </w:rPr>
        <w:t xml:space="preserve"> </w:t>
      </w:r>
      <w:r>
        <w:rPr>
          <w:color w:val="000000"/>
        </w:rPr>
        <w:t>(</w:t>
      </w:r>
      <w:r w:rsidRPr="004F6A04">
        <w:rPr>
          <w:color w:val="000000"/>
        </w:rPr>
        <w:t>echte dienstbetrekking</w:t>
      </w:r>
      <w:r>
        <w:rPr>
          <w:color w:val="000000"/>
        </w:rPr>
        <w:t>)</w:t>
      </w:r>
      <w:r w:rsidRPr="004F6A04">
        <w:rPr>
          <w:color w:val="000000"/>
        </w:rPr>
        <w:t>.</w:t>
      </w:r>
      <w:r>
        <w:rPr>
          <w:color w:val="000000"/>
        </w:rPr>
        <w:t xml:space="preserve"> </w:t>
      </w:r>
      <w:r>
        <w:t xml:space="preserve">In geval de opdrachtgever en opdrachtnemer (feitelijk) werken volgens deze overeenkomst, </w:t>
      </w:r>
      <w:r w:rsidRPr="007F34C4">
        <w:t>mag</w:t>
      </w:r>
      <w:r>
        <w:t xml:space="preserve"> de opdrachtgever </w:t>
      </w:r>
      <w:r w:rsidRPr="007F34C4">
        <w:t xml:space="preserve">ervan uitgaan dat geen loonheffingen zijn verschuldigd. </w:t>
      </w:r>
      <w:r>
        <w:t xml:space="preserve">Een uitzondering geldt evenwel voor de mogelijke aanwezigheid van een fictieve dienstbetrekking. Zie hiertoe punt 4. </w:t>
      </w:r>
    </w:p>
    <w:p w:rsidR="00683516" w:rsidRDefault="00683516" w:rsidP="00683516">
      <w:pPr>
        <w:adjustRightInd w:val="0"/>
        <w:spacing w:before="240" w:after="240"/>
        <w:ind w:left="116"/>
        <w:rPr>
          <w:b/>
          <w:color w:val="000000"/>
          <w:sz w:val="18"/>
          <w:szCs w:val="18"/>
        </w:rPr>
      </w:pPr>
    </w:p>
    <w:p w:rsidR="00683516" w:rsidRPr="002716E2" w:rsidRDefault="00683516" w:rsidP="00315949">
      <w:pPr>
        <w:pStyle w:val="Plattetekst"/>
        <w:numPr>
          <w:ilvl w:val="0"/>
          <w:numId w:val="8"/>
        </w:numPr>
        <w:suppressAutoHyphens w:val="0"/>
        <w:spacing w:before="240" w:after="240"/>
        <w:ind w:right="116"/>
        <w:textAlignment w:val="auto"/>
        <w:rPr>
          <w:b/>
          <w:sz w:val="20"/>
          <w:szCs w:val="20"/>
        </w:rPr>
      </w:pPr>
      <w:r>
        <w:rPr>
          <w:b/>
          <w:sz w:val="20"/>
          <w:szCs w:val="20"/>
        </w:rPr>
        <w:t>Werken volgens overeenkomst</w:t>
      </w:r>
    </w:p>
    <w:p w:rsidR="00683516" w:rsidRDefault="00683516" w:rsidP="00315949">
      <w:pPr>
        <w:adjustRightInd w:val="0"/>
        <w:spacing w:before="240" w:after="240"/>
        <w:rPr>
          <w:color w:val="000000"/>
          <w:sz w:val="18"/>
          <w:szCs w:val="18"/>
        </w:rPr>
      </w:pPr>
      <w:r w:rsidRPr="00032233">
        <w:rPr>
          <w:color w:val="000000"/>
          <w:sz w:val="18"/>
          <w:szCs w:val="18"/>
        </w:rPr>
        <w:t xml:space="preserve">De opdrachtgever en opdrachtnemer moeten in de praktijk werken volgens de voorwaarden en afspraken, zoals neergelegd in deze overeenkomst. Zolang zij dat doen, is geen sprake van een arbeidsovereenkomst (echte dienstbetrekking). De opdrachtgever hoeft dan geen loonheffingen in te houden en te betalen. Wel geldt –ten overvloede- een voorbehoud voor een aantal fictieve </w:t>
      </w:r>
      <w:r>
        <w:rPr>
          <w:color w:val="000000"/>
          <w:sz w:val="18"/>
          <w:szCs w:val="18"/>
        </w:rPr>
        <w:t>dienstbetrekkingen (zie punt 4</w:t>
      </w:r>
      <w:r w:rsidRPr="00032233">
        <w:rPr>
          <w:color w:val="000000"/>
          <w:sz w:val="18"/>
          <w:szCs w:val="18"/>
        </w:rPr>
        <w:t>)</w:t>
      </w:r>
      <w:r w:rsidR="00561484">
        <w:rPr>
          <w:color w:val="000000"/>
          <w:sz w:val="18"/>
          <w:szCs w:val="18"/>
        </w:rPr>
        <w:t>. Opdrachtgever en opdrachtnemer</w:t>
      </w:r>
      <w:r w:rsidRPr="00032233">
        <w:rPr>
          <w:color w:val="000000"/>
          <w:sz w:val="18"/>
          <w:szCs w:val="18"/>
        </w:rPr>
        <w:t xml:space="preserve"> zullen bij het gebruik van deze overeenkomst nogmaals zelf moeten nagaan of een fictieve dienstbetrekking van toepassing kan zijn.</w:t>
      </w:r>
    </w:p>
    <w:p w:rsidR="00683516" w:rsidRPr="00315949" w:rsidRDefault="00683516" w:rsidP="00315949">
      <w:pPr>
        <w:adjustRightInd w:val="0"/>
        <w:spacing w:before="240" w:after="240"/>
        <w:rPr>
          <w:color w:val="000000"/>
          <w:sz w:val="18"/>
          <w:szCs w:val="18"/>
        </w:rPr>
      </w:pPr>
    </w:p>
    <w:p w:rsidR="00683516" w:rsidRPr="00032233" w:rsidRDefault="00683516" w:rsidP="00315949">
      <w:pPr>
        <w:pStyle w:val="Plattetekst"/>
        <w:numPr>
          <w:ilvl w:val="0"/>
          <w:numId w:val="8"/>
        </w:numPr>
        <w:suppressAutoHyphens w:val="0"/>
        <w:spacing w:before="240" w:after="240"/>
        <w:textAlignment w:val="auto"/>
        <w:rPr>
          <w:b/>
          <w:sz w:val="20"/>
          <w:szCs w:val="20"/>
        </w:rPr>
      </w:pPr>
      <w:r w:rsidRPr="00032233">
        <w:rPr>
          <w:b/>
          <w:sz w:val="20"/>
          <w:szCs w:val="20"/>
        </w:rPr>
        <w:t>Buiten toepassing verklaren van de fictieve dienstbetrekkingen ‘thuiswerkers’ en ‘gelijkgestelden’ en voorbehoud overige fictieve dienstbetrekkingen</w:t>
      </w:r>
    </w:p>
    <w:p w:rsidR="00683516" w:rsidRPr="00032233" w:rsidRDefault="00683516" w:rsidP="00683516">
      <w:pPr>
        <w:adjustRightInd w:val="0"/>
        <w:spacing w:before="240" w:after="240"/>
        <w:ind w:left="116"/>
        <w:rPr>
          <w:color w:val="000000"/>
          <w:sz w:val="18"/>
          <w:szCs w:val="18"/>
        </w:rPr>
      </w:pPr>
      <w:r w:rsidRPr="00032233">
        <w:rPr>
          <w:color w:val="000000"/>
          <w:sz w:val="18"/>
          <w:szCs w:val="18"/>
        </w:rPr>
        <w:t>In gevallen waarin geen sprake is van een echte dienstbetrekking kennen de loonheffingen voor een aantal situaties ‘fictieve dienstbetrekkingen’. Als een fictieve dienstbetrekking van toepassing is, moet de opdrachtgever toch loonheffingen inhouden en betalen.</w:t>
      </w:r>
    </w:p>
    <w:p w:rsidR="004C4835" w:rsidRDefault="004C4835" w:rsidP="00683516">
      <w:pPr>
        <w:adjustRightInd w:val="0"/>
        <w:spacing w:before="240" w:after="240"/>
        <w:ind w:left="116"/>
        <w:rPr>
          <w:color w:val="000000"/>
          <w:sz w:val="18"/>
          <w:szCs w:val="18"/>
        </w:rPr>
      </w:pPr>
    </w:p>
    <w:p w:rsidR="004C4835" w:rsidRDefault="004C4835" w:rsidP="00683516">
      <w:pPr>
        <w:adjustRightInd w:val="0"/>
        <w:spacing w:before="240" w:after="240"/>
        <w:ind w:left="116"/>
        <w:rPr>
          <w:color w:val="000000"/>
          <w:sz w:val="18"/>
          <w:szCs w:val="18"/>
        </w:rPr>
      </w:pPr>
    </w:p>
    <w:p w:rsidR="00683516" w:rsidRPr="00032233" w:rsidRDefault="00683516" w:rsidP="004C4835">
      <w:pPr>
        <w:adjustRightInd w:val="0"/>
        <w:spacing w:before="240" w:after="240"/>
        <w:rPr>
          <w:color w:val="000000"/>
          <w:sz w:val="18"/>
          <w:szCs w:val="18"/>
        </w:rPr>
      </w:pPr>
      <w:r w:rsidRPr="00032233">
        <w:rPr>
          <w:color w:val="000000"/>
          <w:sz w:val="18"/>
          <w:szCs w:val="18"/>
        </w:rPr>
        <w:t>Met betrekking tot de fictieve dienstbetrekkingen voor ‘thuiswerkers’ en ‘gelijkgestelden’ kunnen de opdrachtgever en de opdrachtnemer ervoor kiezen deze buiten toepassing te laten zijn. Dat geldt ook voor bepaalde artiesten die optreden op basis van een overeenkomst van korte duur. Van belang is dat partijen de gezamenlijke keuze vóór de eerste betaling hebben vastgelegd. In deze overeenkomst bl</w:t>
      </w:r>
      <w:r w:rsidR="00400121">
        <w:rPr>
          <w:color w:val="000000"/>
          <w:sz w:val="18"/>
          <w:szCs w:val="18"/>
        </w:rPr>
        <w:t xml:space="preserve">ijkt de gezamenlijke </w:t>
      </w:r>
      <w:r w:rsidR="00400121" w:rsidRPr="00400121">
        <w:rPr>
          <w:color w:val="000000"/>
          <w:sz w:val="18"/>
          <w:szCs w:val="18"/>
        </w:rPr>
        <w:t xml:space="preserve">keuze uit de </w:t>
      </w:r>
      <w:r w:rsidRPr="00400121">
        <w:rPr>
          <w:color w:val="000000"/>
          <w:sz w:val="18"/>
          <w:szCs w:val="18"/>
        </w:rPr>
        <w:t>aanhef</w:t>
      </w:r>
      <w:r w:rsidR="00400121" w:rsidRPr="00400121">
        <w:rPr>
          <w:color w:val="000000"/>
          <w:sz w:val="18"/>
          <w:szCs w:val="18"/>
        </w:rPr>
        <w:t>, sub e</w:t>
      </w:r>
      <w:r w:rsidRPr="00400121">
        <w:rPr>
          <w:color w:val="000000"/>
          <w:sz w:val="18"/>
          <w:szCs w:val="18"/>
        </w:rPr>
        <w:t xml:space="preserve"> van de</w:t>
      </w:r>
      <w:r w:rsidRPr="00032233">
        <w:rPr>
          <w:color w:val="000000"/>
          <w:sz w:val="18"/>
          <w:szCs w:val="18"/>
        </w:rPr>
        <w:t xml:space="preserve"> bijgevoegde overeenkomst.</w:t>
      </w:r>
    </w:p>
    <w:p w:rsidR="00683516" w:rsidRDefault="00683516" w:rsidP="004C4835">
      <w:pPr>
        <w:pStyle w:val="Plattetekst"/>
        <w:spacing w:before="240" w:after="240"/>
        <w:ind w:right="167"/>
        <w:rPr>
          <w:spacing w:val="-3"/>
        </w:rPr>
      </w:pPr>
      <w:r w:rsidRPr="00032233">
        <w:t>Deze algemene overeenkomst is specifiek opgesteld voor situaties, waarin</w:t>
      </w:r>
      <w:r w:rsidRPr="00032233">
        <w:rPr>
          <w:spacing w:val="-53"/>
        </w:rPr>
        <w:t xml:space="preserve">  </w:t>
      </w:r>
      <w:r w:rsidRPr="00032233">
        <w:t>sprake is van directe inhuur</w:t>
      </w:r>
      <w:r w:rsidR="002E02DC">
        <w:t xml:space="preserve"> én het gezag ontbreekt</w:t>
      </w:r>
      <w:r w:rsidRPr="00032233">
        <w:t>. Deze overeenkomst kan niet worden gebruikt voor situaties, waarin</w:t>
      </w:r>
      <w:r w:rsidRPr="00032233">
        <w:rPr>
          <w:spacing w:val="-3"/>
        </w:rPr>
        <w:t xml:space="preserve"> </w:t>
      </w:r>
      <w:r w:rsidRPr="00032233">
        <w:t>andere</w:t>
      </w:r>
      <w:r w:rsidRPr="00032233">
        <w:rPr>
          <w:spacing w:val="-3"/>
        </w:rPr>
        <w:t xml:space="preserve"> </w:t>
      </w:r>
      <w:r w:rsidRPr="00032233">
        <w:t>fictieve</w:t>
      </w:r>
      <w:r w:rsidRPr="00032233">
        <w:rPr>
          <w:spacing w:val="-3"/>
        </w:rPr>
        <w:t xml:space="preserve"> </w:t>
      </w:r>
      <w:r w:rsidRPr="00032233">
        <w:t>dienstbetrekkingen</w:t>
      </w:r>
      <w:r w:rsidRPr="00032233">
        <w:rPr>
          <w:spacing w:val="-2"/>
        </w:rPr>
        <w:t xml:space="preserve"> </w:t>
      </w:r>
      <w:r w:rsidRPr="00032233">
        <w:t>van</w:t>
      </w:r>
      <w:r w:rsidRPr="00032233">
        <w:rPr>
          <w:spacing w:val="-3"/>
        </w:rPr>
        <w:t xml:space="preserve"> </w:t>
      </w:r>
      <w:r w:rsidRPr="00032233">
        <w:t>toepassing</w:t>
      </w:r>
      <w:r w:rsidRPr="00032233">
        <w:rPr>
          <w:spacing w:val="-3"/>
        </w:rPr>
        <w:t xml:space="preserve"> </w:t>
      </w:r>
      <w:r w:rsidRPr="00032233">
        <w:t>kunnen</w:t>
      </w:r>
      <w:r w:rsidRPr="00032233">
        <w:rPr>
          <w:spacing w:val="-1"/>
        </w:rPr>
        <w:t xml:space="preserve"> </w:t>
      </w:r>
      <w:r w:rsidRPr="00032233">
        <w:t>zijn.</w:t>
      </w:r>
      <w:r w:rsidRPr="00032233">
        <w:rPr>
          <w:spacing w:val="-3"/>
        </w:rPr>
        <w:t xml:space="preserve"> </w:t>
      </w:r>
    </w:p>
    <w:p w:rsidR="00683516" w:rsidRDefault="00683516" w:rsidP="004C4835">
      <w:pPr>
        <w:pStyle w:val="Plattetekst"/>
        <w:spacing w:before="240" w:after="240"/>
        <w:ind w:right="167"/>
      </w:pPr>
      <w:r w:rsidRPr="00032233">
        <w:rPr>
          <w:spacing w:val="-3"/>
        </w:rPr>
        <w:t xml:space="preserve">Het is derhalve van belang dat opdrachtgever en opdrachtnemer vóór het aangaan van deze overeenkomst nagaan of sprake is van de volgende fictieve dienstbetrekkingen: </w:t>
      </w:r>
    </w:p>
    <w:p w:rsidR="00683516" w:rsidRDefault="00683516" w:rsidP="004C4835">
      <w:pPr>
        <w:pStyle w:val="Lijstalinea"/>
        <w:numPr>
          <w:ilvl w:val="0"/>
          <w:numId w:val="15"/>
        </w:numPr>
        <w:tabs>
          <w:tab w:val="left" w:pos="836"/>
          <w:tab w:val="left" w:pos="837"/>
        </w:tabs>
        <w:ind w:left="719" w:hanging="719"/>
        <w:contextualSpacing w:val="0"/>
        <w:textAlignment w:val="auto"/>
      </w:pPr>
      <w:r>
        <w:rPr>
          <w:sz w:val="18"/>
          <w:szCs w:val="18"/>
        </w:rPr>
        <w:t>Aanneming</w:t>
      </w:r>
      <w:r>
        <w:rPr>
          <w:spacing w:val="-2"/>
          <w:sz w:val="18"/>
          <w:szCs w:val="18"/>
        </w:rPr>
        <w:t xml:space="preserve"> </w:t>
      </w:r>
      <w:r>
        <w:rPr>
          <w:sz w:val="18"/>
          <w:szCs w:val="18"/>
        </w:rPr>
        <w:t>van werk</w:t>
      </w:r>
      <w:r w:rsidR="00881681">
        <w:rPr>
          <w:sz w:val="18"/>
          <w:szCs w:val="18"/>
        </w:rPr>
        <w:t>;</w:t>
      </w:r>
    </w:p>
    <w:p w:rsidR="00683516" w:rsidRDefault="00683516" w:rsidP="004C4835">
      <w:pPr>
        <w:pStyle w:val="Lijstalinea"/>
        <w:numPr>
          <w:ilvl w:val="0"/>
          <w:numId w:val="15"/>
        </w:numPr>
        <w:tabs>
          <w:tab w:val="left" w:pos="836"/>
          <w:tab w:val="left" w:pos="837"/>
        </w:tabs>
        <w:ind w:left="719" w:hanging="719"/>
        <w:contextualSpacing w:val="0"/>
        <w:textAlignment w:val="auto"/>
      </w:pPr>
      <w:r>
        <w:rPr>
          <w:sz w:val="18"/>
          <w:szCs w:val="18"/>
        </w:rPr>
        <w:t>Overige tussenpersonen,</w:t>
      </w:r>
      <w:r>
        <w:rPr>
          <w:spacing w:val="-3"/>
          <w:sz w:val="18"/>
          <w:szCs w:val="18"/>
        </w:rPr>
        <w:t xml:space="preserve"> </w:t>
      </w:r>
      <w:r>
        <w:rPr>
          <w:sz w:val="18"/>
          <w:szCs w:val="18"/>
        </w:rPr>
        <w:t>agenten</w:t>
      </w:r>
      <w:r w:rsidR="00881681">
        <w:rPr>
          <w:sz w:val="18"/>
          <w:szCs w:val="18"/>
        </w:rPr>
        <w:t>;</w:t>
      </w:r>
    </w:p>
    <w:p w:rsidR="00683516" w:rsidRDefault="00683516" w:rsidP="004C4835">
      <w:pPr>
        <w:pStyle w:val="Lijstalinea"/>
        <w:numPr>
          <w:ilvl w:val="0"/>
          <w:numId w:val="15"/>
        </w:numPr>
        <w:tabs>
          <w:tab w:val="left" w:pos="836"/>
          <w:tab w:val="left" w:pos="837"/>
        </w:tabs>
        <w:spacing w:before="1"/>
        <w:ind w:left="719" w:hanging="719"/>
        <w:contextualSpacing w:val="0"/>
        <w:textAlignment w:val="auto"/>
        <w:rPr>
          <w:sz w:val="18"/>
          <w:szCs w:val="18"/>
        </w:rPr>
      </w:pPr>
      <w:r>
        <w:rPr>
          <w:sz w:val="18"/>
          <w:szCs w:val="18"/>
        </w:rPr>
        <w:t>Stagiaires</w:t>
      </w:r>
      <w:r w:rsidR="00881681">
        <w:rPr>
          <w:sz w:val="18"/>
          <w:szCs w:val="18"/>
        </w:rPr>
        <w:t>;</w:t>
      </w:r>
    </w:p>
    <w:p w:rsidR="00683516" w:rsidRDefault="00683516" w:rsidP="004C4835">
      <w:pPr>
        <w:pStyle w:val="Lijstalinea"/>
        <w:numPr>
          <w:ilvl w:val="0"/>
          <w:numId w:val="15"/>
        </w:numPr>
        <w:tabs>
          <w:tab w:val="left" w:pos="836"/>
          <w:tab w:val="left" w:pos="837"/>
        </w:tabs>
        <w:ind w:left="719" w:hanging="719"/>
        <w:contextualSpacing w:val="0"/>
        <w:textAlignment w:val="auto"/>
      </w:pPr>
      <w:r>
        <w:rPr>
          <w:sz w:val="18"/>
          <w:szCs w:val="18"/>
        </w:rPr>
        <w:t>Meewerkende</w:t>
      </w:r>
      <w:r>
        <w:rPr>
          <w:spacing w:val="-3"/>
          <w:sz w:val="18"/>
          <w:szCs w:val="18"/>
        </w:rPr>
        <w:t xml:space="preserve"> </w:t>
      </w:r>
      <w:r>
        <w:rPr>
          <w:sz w:val="18"/>
          <w:szCs w:val="18"/>
        </w:rPr>
        <w:t>kinderen</w:t>
      </w:r>
      <w:r w:rsidR="00881681">
        <w:rPr>
          <w:sz w:val="18"/>
          <w:szCs w:val="18"/>
        </w:rPr>
        <w:t>;</w:t>
      </w:r>
    </w:p>
    <w:p w:rsidR="00683516" w:rsidRDefault="00683516" w:rsidP="004C4835">
      <w:pPr>
        <w:pStyle w:val="Lijstalinea"/>
        <w:numPr>
          <w:ilvl w:val="0"/>
          <w:numId w:val="15"/>
        </w:numPr>
        <w:tabs>
          <w:tab w:val="left" w:pos="836"/>
          <w:tab w:val="left" w:pos="837"/>
        </w:tabs>
        <w:ind w:left="719" w:hanging="719"/>
        <w:contextualSpacing w:val="0"/>
        <w:textAlignment w:val="auto"/>
      </w:pPr>
      <w:r>
        <w:rPr>
          <w:sz w:val="18"/>
          <w:szCs w:val="18"/>
        </w:rPr>
        <w:t>Bestuurders</w:t>
      </w:r>
      <w:r>
        <w:rPr>
          <w:spacing w:val="-2"/>
          <w:sz w:val="18"/>
          <w:szCs w:val="18"/>
        </w:rPr>
        <w:t xml:space="preserve"> </w:t>
      </w:r>
      <w:r>
        <w:rPr>
          <w:sz w:val="18"/>
          <w:szCs w:val="18"/>
        </w:rPr>
        <w:t>van lichamen</w:t>
      </w:r>
      <w:r w:rsidR="00881681">
        <w:rPr>
          <w:sz w:val="18"/>
          <w:szCs w:val="18"/>
        </w:rPr>
        <w:t>;</w:t>
      </w:r>
    </w:p>
    <w:p w:rsidR="00683516" w:rsidRDefault="00683516" w:rsidP="004C4835">
      <w:pPr>
        <w:pStyle w:val="Lijstalinea"/>
        <w:numPr>
          <w:ilvl w:val="0"/>
          <w:numId w:val="15"/>
        </w:numPr>
        <w:tabs>
          <w:tab w:val="left" w:pos="836"/>
          <w:tab w:val="left" w:pos="837"/>
        </w:tabs>
        <w:ind w:left="719" w:hanging="719"/>
        <w:contextualSpacing w:val="0"/>
        <w:textAlignment w:val="auto"/>
        <w:rPr>
          <w:sz w:val="18"/>
          <w:szCs w:val="18"/>
        </w:rPr>
      </w:pPr>
      <w:r>
        <w:rPr>
          <w:sz w:val="18"/>
          <w:szCs w:val="18"/>
        </w:rPr>
        <w:t>Sekswerkers</w:t>
      </w:r>
      <w:r w:rsidR="00881681">
        <w:rPr>
          <w:sz w:val="18"/>
          <w:szCs w:val="18"/>
        </w:rPr>
        <w:t>;</w:t>
      </w:r>
    </w:p>
    <w:p w:rsidR="00683516" w:rsidRDefault="00683516" w:rsidP="004C4835">
      <w:pPr>
        <w:pStyle w:val="Lijstalinea"/>
        <w:numPr>
          <w:ilvl w:val="0"/>
          <w:numId w:val="15"/>
        </w:numPr>
        <w:tabs>
          <w:tab w:val="left" w:pos="836"/>
          <w:tab w:val="left" w:pos="837"/>
        </w:tabs>
        <w:ind w:left="719" w:hanging="719"/>
        <w:contextualSpacing w:val="0"/>
        <w:textAlignment w:val="auto"/>
        <w:rPr>
          <w:sz w:val="18"/>
          <w:szCs w:val="18"/>
        </w:rPr>
      </w:pPr>
      <w:r>
        <w:rPr>
          <w:sz w:val="18"/>
          <w:szCs w:val="18"/>
        </w:rPr>
        <w:t>Topsporters</w:t>
      </w:r>
      <w:r w:rsidR="00881681">
        <w:rPr>
          <w:sz w:val="18"/>
          <w:szCs w:val="18"/>
        </w:rPr>
        <w:t>;</w:t>
      </w:r>
    </w:p>
    <w:p w:rsidR="00683516" w:rsidRDefault="00683516" w:rsidP="004C4835">
      <w:pPr>
        <w:pStyle w:val="Lijstalinea"/>
        <w:numPr>
          <w:ilvl w:val="0"/>
          <w:numId w:val="15"/>
        </w:numPr>
        <w:tabs>
          <w:tab w:val="left" w:pos="836"/>
          <w:tab w:val="left" w:pos="837"/>
        </w:tabs>
        <w:spacing w:before="1"/>
        <w:ind w:left="719" w:right="1105" w:hanging="719"/>
        <w:contextualSpacing w:val="0"/>
        <w:textAlignment w:val="auto"/>
      </w:pPr>
      <w:r>
        <w:rPr>
          <w:sz w:val="18"/>
          <w:szCs w:val="18"/>
        </w:rPr>
        <w:t>(Partners</w:t>
      </w:r>
      <w:r>
        <w:rPr>
          <w:spacing w:val="-1"/>
          <w:sz w:val="18"/>
          <w:szCs w:val="18"/>
        </w:rPr>
        <w:t xml:space="preserve"> </w:t>
      </w:r>
      <w:r>
        <w:rPr>
          <w:sz w:val="18"/>
          <w:szCs w:val="18"/>
        </w:rPr>
        <w:t>van)</w:t>
      </w:r>
      <w:r>
        <w:rPr>
          <w:spacing w:val="-3"/>
          <w:sz w:val="18"/>
          <w:szCs w:val="18"/>
        </w:rPr>
        <w:t xml:space="preserve"> </w:t>
      </w:r>
      <w:r>
        <w:rPr>
          <w:sz w:val="18"/>
          <w:szCs w:val="18"/>
        </w:rPr>
        <w:t>houders</w:t>
      </w:r>
      <w:r>
        <w:rPr>
          <w:spacing w:val="-3"/>
          <w:sz w:val="18"/>
          <w:szCs w:val="18"/>
        </w:rPr>
        <w:t xml:space="preserve"> </w:t>
      </w:r>
      <w:r>
        <w:rPr>
          <w:sz w:val="18"/>
          <w:szCs w:val="18"/>
        </w:rPr>
        <w:t>van</w:t>
      </w:r>
      <w:r>
        <w:rPr>
          <w:spacing w:val="-2"/>
          <w:sz w:val="18"/>
          <w:szCs w:val="18"/>
        </w:rPr>
        <w:t xml:space="preserve"> </w:t>
      </w:r>
      <w:r>
        <w:rPr>
          <w:sz w:val="18"/>
          <w:szCs w:val="18"/>
        </w:rPr>
        <w:t>een</w:t>
      </w:r>
      <w:r>
        <w:rPr>
          <w:spacing w:val="-2"/>
          <w:sz w:val="18"/>
          <w:szCs w:val="18"/>
        </w:rPr>
        <w:t xml:space="preserve"> </w:t>
      </w:r>
      <w:r>
        <w:rPr>
          <w:sz w:val="18"/>
          <w:szCs w:val="18"/>
        </w:rPr>
        <w:t>aanmerkelijk belang,</w:t>
      </w:r>
      <w:r>
        <w:rPr>
          <w:spacing w:val="-4"/>
          <w:sz w:val="18"/>
          <w:szCs w:val="18"/>
        </w:rPr>
        <w:t xml:space="preserve"> </w:t>
      </w:r>
      <w:r>
        <w:rPr>
          <w:sz w:val="18"/>
          <w:szCs w:val="18"/>
        </w:rPr>
        <w:t>die</w:t>
      </w:r>
      <w:r>
        <w:rPr>
          <w:spacing w:val="-4"/>
          <w:sz w:val="18"/>
          <w:szCs w:val="18"/>
        </w:rPr>
        <w:t xml:space="preserve"> </w:t>
      </w:r>
      <w:r>
        <w:rPr>
          <w:sz w:val="18"/>
          <w:szCs w:val="18"/>
        </w:rPr>
        <w:t>arbeid</w:t>
      </w:r>
      <w:r>
        <w:rPr>
          <w:spacing w:val="-2"/>
          <w:sz w:val="18"/>
          <w:szCs w:val="18"/>
        </w:rPr>
        <w:t xml:space="preserve"> </w:t>
      </w:r>
      <w:r>
        <w:rPr>
          <w:sz w:val="18"/>
          <w:szCs w:val="18"/>
        </w:rPr>
        <w:t>verrichten</w:t>
      </w:r>
      <w:r>
        <w:rPr>
          <w:spacing w:val="-2"/>
          <w:sz w:val="18"/>
          <w:szCs w:val="18"/>
        </w:rPr>
        <w:t xml:space="preserve"> </w:t>
      </w:r>
      <w:r>
        <w:rPr>
          <w:sz w:val="18"/>
          <w:szCs w:val="18"/>
        </w:rPr>
        <w:t>voor</w:t>
      </w:r>
      <w:r>
        <w:rPr>
          <w:spacing w:val="-1"/>
          <w:sz w:val="18"/>
          <w:szCs w:val="18"/>
        </w:rPr>
        <w:t xml:space="preserve"> </w:t>
      </w:r>
      <w:r>
        <w:rPr>
          <w:sz w:val="18"/>
          <w:szCs w:val="18"/>
        </w:rPr>
        <w:t>het</w:t>
      </w:r>
      <w:r>
        <w:rPr>
          <w:spacing w:val="-53"/>
          <w:sz w:val="18"/>
          <w:szCs w:val="18"/>
        </w:rPr>
        <w:t xml:space="preserve"> </w:t>
      </w:r>
      <w:r>
        <w:rPr>
          <w:sz w:val="18"/>
          <w:szCs w:val="18"/>
        </w:rPr>
        <w:t>desbetreffende lichaam</w:t>
      </w:r>
      <w:r w:rsidR="00881681">
        <w:rPr>
          <w:sz w:val="18"/>
          <w:szCs w:val="18"/>
        </w:rPr>
        <w:t>;</w:t>
      </w:r>
    </w:p>
    <w:p w:rsidR="00683516" w:rsidRPr="00881681" w:rsidRDefault="00683516" w:rsidP="004C4835">
      <w:pPr>
        <w:pStyle w:val="Lijstalinea"/>
        <w:numPr>
          <w:ilvl w:val="0"/>
          <w:numId w:val="15"/>
        </w:numPr>
        <w:tabs>
          <w:tab w:val="left" w:pos="836"/>
          <w:tab w:val="left" w:pos="837"/>
        </w:tabs>
        <w:spacing w:before="1"/>
        <w:ind w:left="719" w:hanging="719"/>
        <w:contextualSpacing w:val="0"/>
        <w:textAlignment w:val="auto"/>
        <w:rPr>
          <w:sz w:val="18"/>
          <w:szCs w:val="18"/>
        </w:rPr>
      </w:pPr>
      <w:r w:rsidRPr="00881681">
        <w:rPr>
          <w:sz w:val="18"/>
          <w:szCs w:val="18"/>
        </w:rPr>
        <w:t>Artiesten</w:t>
      </w:r>
      <w:r w:rsidRPr="00881681">
        <w:rPr>
          <w:spacing w:val="-3"/>
          <w:sz w:val="18"/>
          <w:szCs w:val="18"/>
        </w:rPr>
        <w:t xml:space="preserve"> </w:t>
      </w:r>
      <w:r w:rsidRPr="00881681">
        <w:rPr>
          <w:sz w:val="18"/>
          <w:szCs w:val="18"/>
        </w:rPr>
        <w:t>en</w:t>
      </w:r>
      <w:r w:rsidRPr="00881681">
        <w:rPr>
          <w:spacing w:val="-3"/>
          <w:sz w:val="18"/>
          <w:szCs w:val="18"/>
        </w:rPr>
        <w:t xml:space="preserve"> </w:t>
      </w:r>
      <w:r w:rsidRPr="00881681">
        <w:rPr>
          <w:sz w:val="18"/>
          <w:szCs w:val="18"/>
        </w:rPr>
        <w:t>beroepssporters</w:t>
      </w:r>
      <w:r w:rsidRPr="00881681">
        <w:rPr>
          <w:spacing w:val="-1"/>
          <w:sz w:val="18"/>
          <w:szCs w:val="18"/>
        </w:rPr>
        <w:t xml:space="preserve"> </w:t>
      </w:r>
      <w:r w:rsidRPr="00881681">
        <w:rPr>
          <w:sz w:val="18"/>
          <w:szCs w:val="18"/>
        </w:rPr>
        <w:t>die</w:t>
      </w:r>
      <w:r w:rsidRPr="00881681">
        <w:rPr>
          <w:spacing w:val="-1"/>
          <w:sz w:val="18"/>
          <w:szCs w:val="18"/>
        </w:rPr>
        <w:t xml:space="preserve"> </w:t>
      </w:r>
      <w:r w:rsidRPr="00881681">
        <w:rPr>
          <w:sz w:val="18"/>
          <w:szCs w:val="18"/>
        </w:rPr>
        <w:t>werken</w:t>
      </w:r>
      <w:r w:rsidRPr="00881681">
        <w:rPr>
          <w:spacing w:val="-2"/>
          <w:sz w:val="18"/>
          <w:szCs w:val="18"/>
        </w:rPr>
        <w:t xml:space="preserve"> </w:t>
      </w:r>
      <w:r w:rsidRPr="00881681">
        <w:rPr>
          <w:sz w:val="18"/>
          <w:szCs w:val="18"/>
        </w:rPr>
        <w:t>op</w:t>
      </w:r>
      <w:r w:rsidRPr="00881681">
        <w:rPr>
          <w:spacing w:val="-1"/>
          <w:sz w:val="18"/>
          <w:szCs w:val="18"/>
        </w:rPr>
        <w:t xml:space="preserve"> </w:t>
      </w:r>
      <w:r w:rsidRPr="00881681">
        <w:rPr>
          <w:sz w:val="18"/>
          <w:szCs w:val="18"/>
        </w:rPr>
        <w:t>basis van een</w:t>
      </w:r>
      <w:r w:rsidRPr="00881681">
        <w:rPr>
          <w:spacing w:val="-1"/>
          <w:sz w:val="18"/>
          <w:szCs w:val="18"/>
        </w:rPr>
        <w:t xml:space="preserve"> </w:t>
      </w:r>
      <w:r w:rsidRPr="00881681">
        <w:rPr>
          <w:sz w:val="18"/>
          <w:szCs w:val="18"/>
        </w:rPr>
        <w:t>overeenkomst</w:t>
      </w:r>
      <w:r w:rsidRPr="00881681">
        <w:rPr>
          <w:spacing w:val="-2"/>
          <w:sz w:val="18"/>
          <w:szCs w:val="18"/>
        </w:rPr>
        <w:t xml:space="preserve"> </w:t>
      </w:r>
      <w:r w:rsidRPr="00881681">
        <w:rPr>
          <w:sz w:val="18"/>
          <w:szCs w:val="18"/>
        </w:rPr>
        <w:t>van</w:t>
      </w:r>
      <w:r w:rsidRPr="00881681">
        <w:rPr>
          <w:spacing w:val="-3"/>
          <w:sz w:val="18"/>
          <w:szCs w:val="18"/>
        </w:rPr>
        <w:t xml:space="preserve"> </w:t>
      </w:r>
      <w:r w:rsidRPr="00881681">
        <w:rPr>
          <w:sz w:val="18"/>
          <w:szCs w:val="18"/>
        </w:rPr>
        <w:t>korte</w:t>
      </w:r>
      <w:r w:rsidRPr="00881681">
        <w:rPr>
          <w:spacing w:val="-3"/>
          <w:sz w:val="18"/>
          <w:szCs w:val="18"/>
        </w:rPr>
        <w:t xml:space="preserve"> </w:t>
      </w:r>
      <w:r w:rsidRPr="00881681">
        <w:rPr>
          <w:sz w:val="18"/>
          <w:szCs w:val="18"/>
        </w:rPr>
        <w:t>duur</w:t>
      </w:r>
      <w:r w:rsidR="00881681">
        <w:rPr>
          <w:sz w:val="18"/>
          <w:szCs w:val="18"/>
        </w:rPr>
        <w:t>;</w:t>
      </w:r>
    </w:p>
    <w:p w:rsidR="00683516" w:rsidRPr="00881681" w:rsidRDefault="00683516" w:rsidP="004C4835">
      <w:pPr>
        <w:pStyle w:val="Lijstalinea"/>
        <w:numPr>
          <w:ilvl w:val="0"/>
          <w:numId w:val="15"/>
        </w:numPr>
        <w:tabs>
          <w:tab w:val="left" w:pos="836"/>
          <w:tab w:val="left" w:pos="837"/>
        </w:tabs>
        <w:ind w:left="719" w:hanging="719"/>
        <w:contextualSpacing w:val="0"/>
        <w:textAlignment w:val="auto"/>
        <w:rPr>
          <w:sz w:val="18"/>
          <w:szCs w:val="18"/>
        </w:rPr>
      </w:pPr>
      <w:r w:rsidRPr="00881681">
        <w:rPr>
          <w:sz w:val="18"/>
          <w:szCs w:val="18"/>
        </w:rPr>
        <w:t>Bemanning</w:t>
      </w:r>
      <w:r w:rsidRPr="00881681">
        <w:rPr>
          <w:spacing w:val="-4"/>
          <w:sz w:val="18"/>
          <w:szCs w:val="18"/>
        </w:rPr>
        <w:t xml:space="preserve"> </w:t>
      </w:r>
      <w:r w:rsidRPr="00881681">
        <w:rPr>
          <w:sz w:val="18"/>
          <w:szCs w:val="18"/>
        </w:rPr>
        <w:t>van</w:t>
      </w:r>
      <w:r w:rsidRPr="00881681">
        <w:rPr>
          <w:spacing w:val="-1"/>
          <w:sz w:val="18"/>
          <w:szCs w:val="18"/>
        </w:rPr>
        <w:t xml:space="preserve"> </w:t>
      </w:r>
      <w:r w:rsidRPr="00881681">
        <w:rPr>
          <w:sz w:val="18"/>
          <w:szCs w:val="18"/>
        </w:rPr>
        <w:t>vissersvaartuigen</w:t>
      </w:r>
      <w:r w:rsidRPr="00881681">
        <w:rPr>
          <w:spacing w:val="-3"/>
          <w:sz w:val="18"/>
          <w:szCs w:val="18"/>
        </w:rPr>
        <w:t xml:space="preserve"> </w:t>
      </w:r>
      <w:r w:rsidRPr="00881681">
        <w:rPr>
          <w:sz w:val="18"/>
          <w:szCs w:val="18"/>
        </w:rPr>
        <w:t>(deelvissers)</w:t>
      </w:r>
      <w:r w:rsidR="00881681">
        <w:rPr>
          <w:sz w:val="18"/>
          <w:szCs w:val="18"/>
        </w:rPr>
        <w:t>;</w:t>
      </w:r>
    </w:p>
    <w:p w:rsidR="00881681" w:rsidRPr="00881681" w:rsidRDefault="00881681" w:rsidP="004C4835">
      <w:pPr>
        <w:pStyle w:val="Lijstalinea"/>
        <w:numPr>
          <w:ilvl w:val="0"/>
          <w:numId w:val="15"/>
        </w:numPr>
        <w:tabs>
          <w:tab w:val="left" w:pos="836"/>
          <w:tab w:val="left" w:pos="837"/>
        </w:tabs>
        <w:ind w:left="719" w:hanging="719"/>
        <w:contextualSpacing w:val="0"/>
        <w:textAlignment w:val="auto"/>
        <w:rPr>
          <w:sz w:val="18"/>
          <w:szCs w:val="18"/>
        </w:rPr>
      </w:pPr>
      <w:r w:rsidRPr="00881681">
        <w:rPr>
          <w:sz w:val="18"/>
          <w:szCs w:val="18"/>
        </w:rPr>
        <w:t>Werken via tussenkomst van een derde (intermediair).</w:t>
      </w:r>
    </w:p>
    <w:p w:rsidR="00683516" w:rsidRPr="00032233" w:rsidRDefault="00683516" w:rsidP="004C4835">
      <w:pPr>
        <w:pStyle w:val="Plattetekst"/>
        <w:spacing w:before="240" w:after="240"/>
        <w:ind w:right="148"/>
      </w:pPr>
      <w:r w:rsidRPr="00032233">
        <w:t>Voor</w:t>
      </w:r>
      <w:r w:rsidRPr="00032233">
        <w:rPr>
          <w:spacing w:val="-1"/>
        </w:rPr>
        <w:t xml:space="preserve"> </w:t>
      </w:r>
      <w:r w:rsidRPr="00032233">
        <w:t>deze</w:t>
      </w:r>
      <w:r w:rsidRPr="00032233">
        <w:rPr>
          <w:spacing w:val="-4"/>
        </w:rPr>
        <w:t xml:space="preserve"> </w:t>
      </w:r>
      <w:r w:rsidRPr="00032233">
        <w:t>gevallen</w:t>
      </w:r>
      <w:r w:rsidRPr="00032233">
        <w:rPr>
          <w:spacing w:val="-3"/>
        </w:rPr>
        <w:t xml:space="preserve"> </w:t>
      </w:r>
      <w:r w:rsidRPr="00032233">
        <w:t>kan</w:t>
      </w:r>
      <w:r w:rsidRPr="00032233">
        <w:rPr>
          <w:spacing w:val="-3"/>
        </w:rPr>
        <w:t xml:space="preserve"> </w:t>
      </w:r>
      <w:r w:rsidRPr="00032233">
        <w:t>de</w:t>
      </w:r>
      <w:r w:rsidRPr="00032233">
        <w:rPr>
          <w:spacing w:val="-2"/>
        </w:rPr>
        <w:t xml:space="preserve"> </w:t>
      </w:r>
      <w:r w:rsidRPr="00032233">
        <w:t>opdrachtgever</w:t>
      </w:r>
      <w:r w:rsidRPr="00032233">
        <w:rPr>
          <w:spacing w:val="-3"/>
        </w:rPr>
        <w:t xml:space="preserve"> </w:t>
      </w:r>
      <w:r w:rsidRPr="00032233">
        <w:t>aan</w:t>
      </w:r>
      <w:r w:rsidRPr="00032233">
        <w:rPr>
          <w:spacing w:val="-2"/>
        </w:rPr>
        <w:t xml:space="preserve"> </w:t>
      </w:r>
      <w:r w:rsidRPr="00032233">
        <w:t>deze</w:t>
      </w:r>
      <w:r w:rsidRPr="00032233">
        <w:rPr>
          <w:spacing w:val="-3"/>
        </w:rPr>
        <w:t xml:space="preserve"> </w:t>
      </w:r>
      <w:r w:rsidRPr="00032233">
        <w:t>overeenkomst</w:t>
      </w:r>
      <w:r w:rsidRPr="00032233">
        <w:rPr>
          <w:spacing w:val="-4"/>
        </w:rPr>
        <w:t xml:space="preserve"> </w:t>
      </w:r>
      <w:r w:rsidRPr="00032233">
        <w:t>niet</w:t>
      </w:r>
      <w:r w:rsidRPr="00032233">
        <w:rPr>
          <w:spacing w:val="-3"/>
        </w:rPr>
        <w:t xml:space="preserve"> </w:t>
      </w:r>
      <w:r w:rsidRPr="00032233">
        <w:t>de zekerheid</w:t>
      </w:r>
      <w:r w:rsidRPr="00032233">
        <w:rPr>
          <w:spacing w:val="-3"/>
        </w:rPr>
        <w:t xml:space="preserve"> </w:t>
      </w:r>
      <w:r w:rsidRPr="00032233">
        <w:t>ontlenen</w:t>
      </w:r>
      <w:r w:rsidRPr="00032233">
        <w:rPr>
          <w:spacing w:val="-53"/>
        </w:rPr>
        <w:t xml:space="preserve"> </w:t>
      </w:r>
      <w:r w:rsidRPr="00032233">
        <w:t xml:space="preserve"> dat</w:t>
      </w:r>
      <w:r w:rsidRPr="00032233">
        <w:rPr>
          <w:spacing w:val="-2"/>
        </w:rPr>
        <w:t xml:space="preserve"> </w:t>
      </w:r>
      <w:r w:rsidRPr="00032233">
        <w:t>géén</w:t>
      </w:r>
      <w:r w:rsidRPr="00032233">
        <w:rPr>
          <w:spacing w:val="1"/>
        </w:rPr>
        <w:t xml:space="preserve"> </w:t>
      </w:r>
      <w:r w:rsidRPr="00032233">
        <w:t>loonheffingen</w:t>
      </w:r>
      <w:r w:rsidRPr="00032233">
        <w:rPr>
          <w:spacing w:val="-1"/>
        </w:rPr>
        <w:t xml:space="preserve"> </w:t>
      </w:r>
      <w:r w:rsidRPr="00032233">
        <w:t>zijn verschuldigd.</w:t>
      </w:r>
    </w:p>
    <w:p w:rsidR="00683516" w:rsidRPr="002716E2" w:rsidRDefault="00683516" w:rsidP="00683516">
      <w:pPr>
        <w:adjustRightInd w:val="0"/>
        <w:spacing w:before="240" w:after="240"/>
        <w:rPr>
          <w:sz w:val="18"/>
          <w:szCs w:val="18"/>
        </w:rPr>
      </w:pPr>
    </w:p>
    <w:p w:rsidR="00683516" w:rsidRPr="00910808" w:rsidRDefault="00683516" w:rsidP="00315949">
      <w:pPr>
        <w:pStyle w:val="Plattetekst"/>
        <w:numPr>
          <w:ilvl w:val="0"/>
          <w:numId w:val="8"/>
        </w:numPr>
        <w:suppressAutoHyphens w:val="0"/>
        <w:spacing w:before="240" w:after="240"/>
        <w:textAlignment w:val="auto"/>
        <w:rPr>
          <w:b/>
          <w:sz w:val="20"/>
          <w:szCs w:val="20"/>
        </w:rPr>
      </w:pPr>
      <w:r w:rsidRPr="00910808">
        <w:rPr>
          <w:b/>
          <w:sz w:val="20"/>
          <w:szCs w:val="20"/>
        </w:rPr>
        <w:t>Geen oordeel over ondernemerschap inkomstenbelasting of gevolgen voor de omzetbelasting en vennootschapsbelasting</w:t>
      </w:r>
    </w:p>
    <w:p w:rsidR="00683516" w:rsidRPr="00D72E80" w:rsidRDefault="00683516" w:rsidP="00683516">
      <w:pPr>
        <w:pStyle w:val="Plattetekst"/>
        <w:ind w:right="407"/>
      </w:pPr>
      <w:r w:rsidRPr="00D72E80">
        <w:t xml:space="preserve">Deze overeenkomst is de vastlegging van afspraken tussen </w:t>
      </w:r>
      <w:r w:rsidR="008B431B">
        <w:t>opdrachtgever</w:t>
      </w:r>
      <w:r w:rsidRPr="00D72E80">
        <w:t xml:space="preserve"> en </w:t>
      </w:r>
      <w:r w:rsidR="008B431B">
        <w:t>opdrachtnemer</w:t>
      </w:r>
      <w:r w:rsidRPr="00D72E80">
        <w:t xml:space="preserve">. De Belastingdienst heeft –ten overvloede- deze alleen beoordeeld voor het antwoord op de vraag of de </w:t>
      </w:r>
      <w:r w:rsidR="004C4835">
        <w:t>opdrachtgever</w:t>
      </w:r>
      <w:r w:rsidRPr="00D72E80">
        <w:t xml:space="preserve"> </w:t>
      </w:r>
      <w:r w:rsidRPr="00D72E80">
        <w:rPr>
          <w:i/>
        </w:rPr>
        <w:t xml:space="preserve">loonheffingen </w:t>
      </w:r>
      <w:r w:rsidRPr="00D72E80">
        <w:t>moet inhouden of voldoen. Dit betekent dat dit oordeel géén betrekking heeft op:</w:t>
      </w:r>
    </w:p>
    <w:p w:rsidR="00683516" w:rsidRPr="00D72E80" w:rsidRDefault="00683516" w:rsidP="00683516">
      <w:pPr>
        <w:pStyle w:val="Default"/>
        <w:numPr>
          <w:ilvl w:val="0"/>
          <w:numId w:val="11"/>
        </w:numPr>
        <w:rPr>
          <w:color w:val="auto"/>
          <w:sz w:val="18"/>
          <w:szCs w:val="18"/>
        </w:rPr>
      </w:pPr>
      <w:r w:rsidRPr="00D72E80">
        <w:rPr>
          <w:color w:val="auto"/>
          <w:sz w:val="18"/>
          <w:szCs w:val="18"/>
        </w:rPr>
        <w:t>het (vaststellen van het) ondernemerschap voor de inkomstenbelasting;</w:t>
      </w:r>
    </w:p>
    <w:p w:rsidR="00683516" w:rsidRPr="00D72E80" w:rsidRDefault="00683516" w:rsidP="00683516">
      <w:pPr>
        <w:pStyle w:val="Default"/>
        <w:numPr>
          <w:ilvl w:val="0"/>
          <w:numId w:val="11"/>
        </w:numPr>
        <w:rPr>
          <w:color w:val="auto"/>
          <w:sz w:val="18"/>
          <w:szCs w:val="18"/>
        </w:rPr>
      </w:pPr>
      <w:r w:rsidRPr="00D72E80">
        <w:rPr>
          <w:color w:val="auto"/>
          <w:sz w:val="18"/>
          <w:szCs w:val="18"/>
        </w:rPr>
        <w:t>het (vaststellen van het) ondernemerschap voor de omzetbelasting;</w:t>
      </w:r>
    </w:p>
    <w:p w:rsidR="00683516" w:rsidRPr="00D72E80" w:rsidRDefault="00683516" w:rsidP="00683516">
      <w:pPr>
        <w:pStyle w:val="Default"/>
        <w:numPr>
          <w:ilvl w:val="0"/>
          <w:numId w:val="11"/>
        </w:numPr>
        <w:rPr>
          <w:color w:val="auto"/>
          <w:sz w:val="18"/>
          <w:szCs w:val="18"/>
        </w:rPr>
      </w:pPr>
      <w:r w:rsidRPr="00D72E80">
        <w:rPr>
          <w:color w:val="auto"/>
          <w:sz w:val="18"/>
          <w:szCs w:val="18"/>
        </w:rPr>
        <w:t xml:space="preserve">de vennootschapsbelasting. NB: dit kan van belang zijn in geval de </w:t>
      </w:r>
      <w:r w:rsidR="008B431B">
        <w:rPr>
          <w:color w:val="auto"/>
          <w:sz w:val="18"/>
          <w:szCs w:val="18"/>
        </w:rPr>
        <w:t>opdrachtnemer</w:t>
      </w:r>
      <w:r w:rsidRPr="00D72E80">
        <w:rPr>
          <w:color w:val="auto"/>
          <w:sz w:val="18"/>
          <w:szCs w:val="18"/>
        </w:rPr>
        <w:t xml:space="preserve"> een niet-natuurlijk persoon is, zoals een besloten vennootschap;</w:t>
      </w:r>
    </w:p>
    <w:p w:rsidR="00683516" w:rsidRPr="00D72E80" w:rsidRDefault="00683516" w:rsidP="00683516">
      <w:pPr>
        <w:pStyle w:val="Lijstalinea"/>
        <w:widowControl/>
        <w:numPr>
          <w:ilvl w:val="0"/>
          <w:numId w:val="11"/>
        </w:numPr>
        <w:suppressAutoHyphens w:val="0"/>
        <w:adjustRightInd w:val="0"/>
        <w:textAlignment w:val="auto"/>
        <w:rPr>
          <w:sz w:val="18"/>
          <w:szCs w:val="18"/>
        </w:rPr>
      </w:pPr>
      <w:r w:rsidRPr="00D72E80">
        <w:rPr>
          <w:sz w:val="18"/>
          <w:szCs w:val="18"/>
        </w:rPr>
        <w:t xml:space="preserve">andere fiscale en/of niet-fiscale regelgeving, zoals bijvoorbeeld het Burgerlijk Wetboek, waaronder het arbeidsrecht. </w:t>
      </w:r>
    </w:p>
    <w:p w:rsidR="00683516" w:rsidRPr="00D72E80" w:rsidRDefault="00683516" w:rsidP="00683516">
      <w:pPr>
        <w:adjustRightInd w:val="0"/>
        <w:spacing w:before="240" w:after="240"/>
        <w:rPr>
          <w:sz w:val="18"/>
          <w:szCs w:val="18"/>
        </w:rPr>
      </w:pPr>
      <w:r w:rsidRPr="00D72E80">
        <w:rPr>
          <w:sz w:val="18"/>
          <w:szCs w:val="18"/>
        </w:rPr>
        <w:t>Bij deze beoordeling is de Belastingdienst uitgegaan van de op dit moment geldende wet- en regelgeving.</w:t>
      </w:r>
    </w:p>
    <w:p w:rsidR="00683516" w:rsidRPr="00032233" w:rsidRDefault="00683516" w:rsidP="00683516">
      <w:pPr>
        <w:adjustRightInd w:val="0"/>
        <w:spacing w:before="240" w:after="240"/>
        <w:rPr>
          <w:color w:val="000000"/>
          <w:sz w:val="18"/>
          <w:szCs w:val="18"/>
        </w:rPr>
      </w:pPr>
    </w:p>
    <w:p w:rsidR="00683516" w:rsidRPr="00333B31" w:rsidRDefault="00683516" w:rsidP="00315949">
      <w:pPr>
        <w:pStyle w:val="Plattetekst"/>
        <w:numPr>
          <w:ilvl w:val="0"/>
          <w:numId w:val="8"/>
        </w:numPr>
        <w:suppressAutoHyphens w:val="0"/>
        <w:spacing w:before="240" w:after="240"/>
        <w:textAlignment w:val="auto"/>
        <w:rPr>
          <w:b/>
          <w:sz w:val="20"/>
          <w:szCs w:val="20"/>
        </w:rPr>
      </w:pPr>
      <w:r w:rsidRPr="00333B31">
        <w:rPr>
          <w:b/>
          <w:sz w:val="20"/>
          <w:szCs w:val="20"/>
        </w:rPr>
        <w:t>Gemarkeerde bepalingen, aanvullingen en wijzigingen</w:t>
      </w:r>
    </w:p>
    <w:p w:rsidR="00683516" w:rsidRPr="00D72E80" w:rsidRDefault="00683516" w:rsidP="00683516">
      <w:pPr>
        <w:pStyle w:val="Plattetekst"/>
        <w:spacing w:before="240" w:after="240"/>
        <w:ind w:right="480"/>
      </w:pPr>
      <w:r w:rsidRPr="00D72E80">
        <w:t xml:space="preserve">In deze overeenkomst zijn bepaalde artikelen gemarkeerd. Deze bepalingen bevatten voorwaarden, die van belang zijn bij het bepalen of sprake is van het ontbreken van een arbeidsovereenkomst (echte dienstbetrekking). Deze bepalingen mogen dan ook </w:t>
      </w:r>
      <w:r w:rsidRPr="00D72E80">
        <w:rPr>
          <w:u w:val="single"/>
        </w:rPr>
        <w:t>niet</w:t>
      </w:r>
      <w:r w:rsidRPr="00D72E80">
        <w:t xml:space="preserve"> worden gewijzigd. Mochten deze gemarkeerde bepalingen (toch) worden gewijzigd, dan kan na wijziging in elk geval niet meer de zekerheid worden ontleend dat de </w:t>
      </w:r>
      <w:r w:rsidR="008B431B">
        <w:t>opdrachtgever</w:t>
      </w:r>
      <w:r w:rsidRPr="00D72E80">
        <w:t xml:space="preserve"> geen </w:t>
      </w:r>
      <w:r w:rsidRPr="00D72E80">
        <w:lastRenderedPageBreak/>
        <w:t>loonheffingen hoeft af te dragen of te voldoen.</w:t>
      </w:r>
    </w:p>
    <w:p w:rsidR="00683516" w:rsidRPr="00D72E80" w:rsidRDefault="00683516" w:rsidP="00683516">
      <w:pPr>
        <w:pStyle w:val="Plattetekst"/>
        <w:spacing w:before="240" w:after="240"/>
        <w:ind w:right="251"/>
      </w:pPr>
      <w:r w:rsidRPr="00D72E80">
        <w:t xml:space="preserve">De niet-gemarkeerde artikelen mag u wel aanvullen en aanpassen aan uw eigen situatie, mits deze niet in strijd komen met de gemarkeerde artikelen en/of het karakter van de overeenkomst. Als aanvullingen of veranderingen afbreuk doen aan de artikelen waarop dat oordeel is gebaseerd, biedt deze overeenkomst niet meer de zekerheid dat de </w:t>
      </w:r>
      <w:r w:rsidR="008B431B">
        <w:t>opdrachtgever</w:t>
      </w:r>
      <w:r w:rsidRPr="00D72E80">
        <w:t xml:space="preserve"> geen loonheffingen hoeft in te houden en te betalen. Hetzelfde geldt voor het in de overeenkomst van toepassing verklaren van of verwijzen naar Algemene Voorwaarden en/of voorschriften, welke niet in deze beoordeling zijn betrokken. </w:t>
      </w:r>
    </w:p>
    <w:p w:rsidR="00683516" w:rsidRPr="00032233" w:rsidRDefault="00683516" w:rsidP="00683516">
      <w:pPr>
        <w:spacing w:before="240" w:after="240"/>
        <w:rPr>
          <w:sz w:val="20"/>
          <w:szCs w:val="20"/>
        </w:rPr>
      </w:pPr>
    </w:p>
    <w:p w:rsidR="00683516" w:rsidRPr="00AD5532" w:rsidRDefault="00683516" w:rsidP="00315949">
      <w:pPr>
        <w:pStyle w:val="Lijstalinea"/>
        <w:widowControl/>
        <w:numPr>
          <w:ilvl w:val="0"/>
          <w:numId w:val="8"/>
        </w:numPr>
        <w:suppressAutoHyphens w:val="0"/>
        <w:autoSpaceDE/>
        <w:autoSpaceDN/>
        <w:spacing w:before="240" w:after="240"/>
        <w:textAlignment w:val="auto"/>
        <w:rPr>
          <w:b/>
          <w:sz w:val="20"/>
          <w:szCs w:val="20"/>
        </w:rPr>
      </w:pPr>
      <w:r w:rsidRPr="00AD5532">
        <w:rPr>
          <w:b/>
          <w:sz w:val="20"/>
          <w:szCs w:val="20"/>
        </w:rPr>
        <w:t>Vastleggen van het kenmerknummer in de overeenkomst</w:t>
      </w:r>
    </w:p>
    <w:p w:rsidR="00683516" w:rsidRPr="00032233" w:rsidRDefault="00683516" w:rsidP="00683516">
      <w:pPr>
        <w:spacing w:before="240" w:after="240"/>
        <w:rPr>
          <w:sz w:val="18"/>
          <w:szCs w:val="18"/>
        </w:rPr>
      </w:pPr>
      <w:r w:rsidRPr="00032233">
        <w:rPr>
          <w:sz w:val="18"/>
          <w:szCs w:val="18"/>
        </w:rPr>
        <w:t xml:space="preserve">Deze beoordeling is bij de Belastingdienst geregistreerd onder nummer </w:t>
      </w:r>
      <w:r w:rsidR="00D814A8" w:rsidRPr="00D814A8">
        <w:rPr>
          <w:sz w:val="18"/>
          <w:szCs w:val="18"/>
        </w:rPr>
        <w:t>90522.95622.1.0</w:t>
      </w:r>
      <w:r w:rsidRPr="00D814A8">
        <w:rPr>
          <w:sz w:val="18"/>
          <w:szCs w:val="18"/>
        </w:rPr>
        <w:t>.</w:t>
      </w:r>
    </w:p>
    <w:p w:rsidR="00683516" w:rsidRPr="00032233" w:rsidRDefault="00683516" w:rsidP="00683516">
      <w:pPr>
        <w:rPr>
          <w:sz w:val="18"/>
          <w:szCs w:val="18"/>
        </w:rPr>
      </w:pPr>
      <w:r w:rsidRPr="00032233">
        <w:rPr>
          <w:sz w:val="18"/>
          <w:szCs w:val="18"/>
        </w:rPr>
        <w:t xml:space="preserve">Als u wilt werken volgens deze overeenkomst, is het belangrijk dat dit duidelijk wordt vastgelegd. Daarvoor kan bijvoorbeeld in de overeenkomst tussen opdrachtgever en opdrachtnemer de volgende tekst worden opgenomen: </w:t>
      </w:r>
    </w:p>
    <w:p w:rsidR="00683516" w:rsidRPr="00032233" w:rsidRDefault="00683516" w:rsidP="00683516">
      <w:pPr>
        <w:rPr>
          <w:sz w:val="18"/>
          <w:szCs w:val="18"/>
        </w:rPr>
      </w:pPr>
    </w:p>
    <w:p w:rsidR="00683516" w:rsidRPr="00D814A8" w:rsidRDefault="00683516" w:rsidP="00683516">
      <w:pPr>
        <w:rPr>
          <w:i/>
          <w:sz w:val="18"/>
          <w:szCs w:val="18"/>
        </w:rPr>
      </w:pPr>
      <w:r w:rsidRPr="00D814A8">
        <w:rPr>
          <w:i/>
          <w:sz w:val="18"/>
          <w:szCs w:val="18"/>
        </w:rPr>
        <w:t xml:space="preserve">‘Deze overeenkomst is gebaseerd op de door de Belastingdienst op </w:t>
      </w:r>
      <w:r w:rsidRPr="00D814A8">
        <w:rPr>
          <w:i/>
          <w:sz w:val="18"/>
          <w:szCs w:val="18"/>
        </w:rPr>
        <w:fldChar w:fldCharType="begin"/>
      </w:r>
      <w:r w:rsidRPr="00D814A8">
        <w:rPr>
          <w:i/>
          <w:sz w:val="18"/>
          <w:szCs w:val="18"/>
        </w:rPr>
        <w:instrText xml:space="preserve"> DATE  \@ "d MMMM yyyy"</w:instrText>
      </w:r>
      <w:r w:rsidRPr="00D814A8">
        <w:rPr>
          <w:i/>
          <w:sz w:val="18"/>
          <w:szCs w:val="18"/>
        </w:rPr>
        <w:fldChar w:fldCharType="separate"/>
      </w:r>
      <w:r w:rsidR="000E3097">
        <w:rPr>
          <w:i/>
          <w:noProof/>
          <w:sz w:val="18"/>
          <w:szCs w:val="18"/>
        </w:rPr>
        <w:t>10 oktober 2022</w:t>
      </w:r>
      <w:r w:rsidRPr="00D814A8">
        <w:rPr>
          <w:i/>
          <w:sz w:val="18"/>
          <w:szCs w:val="18"/>
        </w:rPr>
        <w:fldChar w:fldCharType="end"/>
      </w:r>
      <w:r w:rsidRPr="00D814A8">
        <w:rPr>
          <w:i/>
          <w:sz w:val="18"/>
          <w:szCs w:val="18"/>
        </w:rPr>
        <w:t xml:space="preserve"> onder nummer </w:t>
      </w:r>
      <w:r w:rsidR="00D814A8" w:rsidRPr="00D814A8">
        <w:rPr>
          <w:i/>
          <w:sz w:val="18"/>
          <w:szCs w:val="18"/>
        </w:rPr>
        <w:t xml:space="preserve">90522.95622.1.0 </w:t>
      </w:r>
      <w:r w:rsidRPr="00D814A8">
        <w:rPr>
          <w:i/>
          <w:sz w:val="18"/>
          <w:szCs w:val="18"/>
        </w:rPr>
        <w:t>beoordeelde overeenkomst.’</w:t>
      </w:r>
    </w:p>
    <w:p w:rsidR="00683516" w:rsidRPr="00032233" w:rsidRDefault="00683516" w:rsidP="00683516">
      <w:pPr>
        <w:pStyle w:val="Plattetekst"/>
        <w:spacing w:before="240" w:after="240"/>
      </w:pPr>
      <w:r w:rsidRPr="00032233">
        <w:t xml:space="preserve">Indien bovenstaande tekst </w:t>
      </w:r>
      <w:r w:rsidRPr="00032233">
        <w:rPr>
          <w:i/>
        </w:rPr>
        <w:t xml:space="preserve">niet </w:t>
      </w:r>
      <w:r w:rsidRPr="00032233">
        <w:t xml:space="preserve">wordt opgenomen in de overeenkomst, kunnen opdrachtgever en opdrachtnemer aan deze overeenkomst niet het vertrouwen ontlenen dat geen loonheffingen hoeven te worden afgedragen of voldaan. </w:t>
      </w:r>
    </w:p>
    <w:p w:rsidR="00683516" w:rsidRPr="00032233" w:rsidRDefault="00683516" w:rsidP="00683516">
      <w:pPr>
        <w:spacing w:before="240" w:after="240"/>
        <w:ind w:left="116"/>
        <w:rPr>
          <w:sz w:val="20"/>
          <w:szCs w:val="20"/>
        </w:rPr>
      </w:pPr>
    </w:p>
    <w:p w:rsidR="00683516" w:rsidRPr="00AD5532" w:rsidRDefault="00683516" w:rsidP="00315949">
      <w:pPr>
        <w:pStyle w:val="Lijstalinea"/>
        <w:widowControl/>
        <w:numPr>
          <w:ilvl w:val="0"/>
          <w:numId w:val="8"/>
        </w:numPr>
        <w:suppressAutoHyphens w:val="0"/>
        <w:autoSpaceDE/>
        <w:autoSpaceDN/>
        <w:spacing w:before="240" w:after="240"/>
        <w:textAlignment w:val="auto"/>
        <w:rPr>
          <w:b/>
          <w:sz w:val="20"/>
          <w:szCs w:val="20"/>
        </w:rPr>
      </w:pPr>
      <w:r w:rsidRPr="00AD5532">
        <w:rPr>
          <w:b/>
          <w:sz w:val="20"/>
          <w:szCs w:val="20"/>
        </w:rPr>
        <w:t>Geldigheidsduur van de beoordeling</w:t>
      </w:r>
    </w:p>
    <w:p w:rsidR="00683516" w:rsidRDefault="00683516" w:rsidP="00683516">
      <w:pPr>
        <w:spacing w:before="240" w:after="240"/>
        <w:ind w:firstLine="26"/>
        <w:rPr>
          <w:sz w:val="18"/>
          <w:szCs w:val="18"/>
        </w:rPr>
      </w:pPr>
      <w:r w:rsidRPr="00032233">
        <w:rPr>
          <w:sz w:val="18"/>
          <w:szCs w:val="18"/>
        </w:rPr>
        <w:t xml:space="preserve">Dit oordeel over deze overeenkomst is 5 jaar geldig vanaf de datum van beoordeling, onder voorbehoud van wijzigingen in de wet- of regelgeving in die 5 jaar. Ook jurisprudentie en/of gewijzigd beleid kunnen aanleiding zijn deze beoordeling van de overeenkomst in te trekken. Daarbij worden de beginselen van behoorlijk bestuur in acht genomen. </w:t>
      </w:r>
    </w:p>
    <w:p w:rsidR="00683516" w:rsidRDefault="00683516" w:rsidP="00683516">
      <w:pPr>
        <w:spacing w:before="240" w:after="240"/>
        <w:ind w:firstLine="26"/>
        <w:rPr>
          <w:sz w:val="18"/>
          <w:szCs w:val="18"/>
        </w:rPr>
      </w:pPr>
    </w:p>
    <w:p w:rsidR="00683516" w:rsidRPr="00AD5532" w:rsidRDefault="00683516" w:rsidP="00315949">
      <w:pPr>
        <w:pStyle w:val="Lijstalinea"/>
        <w:widowControl/>
        <w:numPr>
          <w:ilvl w:val="0"/>
          <w:numId w:val="8"/>
        </w:numPr>
        <w:suppressAutoHyphens w:val="0"/>
        <w:autoSpaceDE/>
        <w:autoSpaceDN/>
        <w:spacing w:before="240" w:after="240"/>
        <w:textAlignment w:val="auto"/>
        <w:rPr>
          <w:b/>
          <w:sz w:val="20"/>
          <w:szCs w:val="20"/>
        </w:rPr>
      </w:pPr>
      <w:r w:rsidRPr="00AD5532">
        <w:rPr>
          <w:b/>
          <w:sz w:val="20"/>
          <w:szCs w:val="20"/>
        </w:rPr>
        <w:t>Belastingdienst niet aansprakelijk voor schade</w:t>
      </w:r>
    </w:p>
    <w:p w:rsidR="00683516" w:rsidRDefault="00683516" w:rsidP="00D814A8">
      <w:pPr>
        <w:pStyle w:val="Plattetekst"/>
        <w:tabs>
          <w:tab w:val="left" w:pos="426"/>
        </w:tabs>
        <w:spacing w:before="2"/>
        <w:ind w:right="103"/>
      </w:pPr>
      <w:r>
        <w:t>De Belastingdienst heeft deze modelov</w:t>
      </w:r>
      <w:r w:rsidR="00C32CBE">
        <w:t>ereenkomst uitsluitend beoordeeld</w:t>
      </w:r>
      <w:r>
        <w:t xml:space="preserve"> met het oog op het geven van zekerheid voor het werken buiten dienstbetrekking in het kader van de loonheffingen. De Belastingdienst is niet aansprakelijk voor gevolgen, van welke aard dan ook, van het gebruik van het model.</w:t>
      </w:r>
    </w:p>
    <w:p w:rsidR="00683516" w:rsidRDefault="00683516" w:rsidP="00683516">
      <w:pPr>
        <w:pStyle w:val="Kop3"/>
        <w:ind w:left="116" w:hanging="116"/>
        <w:rPr>
          <w:i w:val="0"/>
        </w:rPr>
      </w:pPr>
    </w:p>
    <w:p w:rsidR="00F23F63" w:rsidRDefault="00F23F63" w:rsidP="00F23F63"/>
    <w:p w:rsidR="00F23F63" w:rsidRDefault="00F23F63" w:rsidP="00F23F63"/>
    <w:p w:rsidR="00F23F63" w:rsidRDefault="00F23F63" w:rsidP="00F23F63"/>
    <w:p w:rsidR="00F23F63" w:rsidRDefault="00F23F63" w:rsidP="00F23F63"/>
    <w:p w:rsidR="00F23F63" w:rsidRDefault="00F23F63" w:rsidP="00F23F63"/>
    <w:p w:rsidR="00F23F63" w:rsidRDefault="00F23F63" w:rsidP="00F23F63"/>
    <w:p w:rsidR="00F23F63" w:rsidRDefault="00F23F63" w:rsidP="00F23F63"/>
    <w:p w:rsidR="00F23F63" w:rsidRPr="00F23F63" w:rsidRDefault="00F23F63" w:rsidP="00F23F63">
      <w:pPr>
        <w:pageBreakBefore/>
        <w:widowControl/>
        <w:suppressAutoHyphens w:val="0"/>
        <w:adjustRightInd w:val="0"/>
        <w:textAlignment w:val="auto"/>
        <w:rPr>
          <w:rFonts w:eastAsiaTheme="minorHAnsi" w:cs="Arial"/>
          <w:color w:val="FF0000"/>
          <w:sz w:val="18"/>
          <w:szCs w:val="18"/>
        </w:rPr>
      </w:pPr>
      <w:r w:rsidRPr="00F23F63">
        <w:rPr>
          <w:rFonts w:eastAsiaTheme="minorHAnsi" w:cs="Arial"/>
          <w:b/>
          <w:bCs/>
          <w:sz w:val="18"/>
          <w:szCs w:val="18"/>
        </w:rPr>
        <w:lastRenderedPageBreak/>
        <w:t>Toelichting voor de gebruikers bij de Algemene Modelovereenkomst Sport</w:t>
      </w:r>
      <w:r w:rsidR="00D814A8">
        <w:rPr>
          <w:rFonts w:eastAsiaTheme="minorHAnsi" w:cs="Arial"/>
          <w:b/>
          <w:bCs/>
          <w:sz w:val="18"/>
          <w:szCs w:val="18"/>
        </w:rPr>
        <w:t xml:space="preserve"> – geen </w:t>
      </w:r>
      <w:r w:rsidRPr="00F23F63">
        <w:rPr>
          <w:rFonts w:eastAsiaTheme="minorHAnsi" w:cs="Arial"/>
          <w:b/>
          <w:bCs/>
          <w:sz w:val="18"/>
          <w:szCs w:val="18"/>
        </w:rPr>
        <w:t>gezag - Inspanningsverplichting</w:t>
      </w:r>
      <w:r w:rsidRPr="00F23F63">
        <w:rPr>
          <w:rFonts w:eastAsiaTheme="minorHAnsi" w:cs="Arial"/>
          <w:b/>
          <w:bCs/>
          <w:sz w:val="18"/>
          <w:szCs w:val="18"/>
        </w:rPr>
        <w:br/>
      </w:r>
      <w:r w:rsidRPr="00F23F63">
        <w:rPr>
          <w:rFonts w:eastAsiaTheme="minorHAnsi" w:cs="Arial"/>
          <w:b/>
          <w:bCs/>
          <w:sz w:val="18"/>
          <w:szCs w:val="18"/>
        </w:rPr>
        <w:br/>
      </w:r>
      <w:r w:rsidRPr="00F23F63">
        <w:rPr>
          <w:rFonts w:eastAsiaTheme="minorHAnsi" w:cs="Arial"/>
          <w:sz w:val="18"/>
          <w:szCs w:val="18"/>
        </w:rPr>
        <w:t xml:space="preserve">Door landelijke, regionaal, provinciaal of lokaal werkende sportorganisaties zonder winstoogmerk, waaronder bonden en verenigingen (hierna in zijn algemeenheid: in de sector sport &amp; bewegen), vindt dikwijls inzet van externen/niet-werknemers plaats, waarbij niet een speciaal resultaat wordt beoogd. </w:t>
      </w:r>
      <w:r w:rsidRPr="00F23F63">
        <w:rPr>
          <w:rFonts w:eastAsiaTheme="minorHAnsi" w:cs="Arial"/>
          <w:sz w:val="18"/>
          <w:szCs w:val="18"/>
        </w:rPr>
        <w:br/>
      </w:r>
      <w:r w:rsidRPr="00F23F63">
        <w:rPr>
          <w:rFonts w:eastAsiaTheme="minorHAnsi" w:cs="Arial"/>
          <w:sz w:val="18"/>
          <w:szCs w:val="18"/>
        </w:rPr>
        <w:br/>
        <w:t>Deze overeenkomst van opdracht kan worden gebruikt als de opdracht wordt aangegaan met het oog op de persoonlijke inzet van de opdrachtnemer. Er bestaat bij de opdrachtgever geen instructiebevoegdheid. De inzet van de opdrachtnemer is niet specifiek in een resultaatsverplichting te beschrijven. De werkzaamheden vinden plaats naar eigen inzicht zonder leiding en toezicht en naar beste vermogen van de opdrachtnemer. De opdrachtgever geeft geen aanwijzingen over de wijze van uitvoering van de overeengekomen werkzaamheden.</w:t>
      </w:r>
      <w:r w:rsidRPr="00F23F63">
        <w:rPr>
          <w:rFonts w:eastAsiaTheme="minorHAnsi" w:cs="Arial"/>
          <w:sz w:val="18"/>
          <w:szCs w:val="18"/>
        </w:rPr>
        <w:br/>
      </w:r>
      <w:r w:rsidRPr="00F23F63">
        <w:rPr>
          <w:rFonts w:eastAsiaTheme="minorHAnsi" w:cs="Arial"/>
          <w:color w:val="000000"/>
          <w:sz w:val="18"/>
          <w:szCs w:val="18"/>
        </w:rPr>
        <w:t>Deze overeenkomst is niet bedoeld voor de inzet van een betaalde sporter.</w:t>
      </w:r>
    </w:p>
    <w:p w:rsidR="00F23F63" w:rsidRPr="00F23F63" w:rsidRDefault="00F23F63" w:rsidP="00F23F63">
      <w:pPr>
        <w:widowControl/>
        <w:suppressAutoHyphens w:val="0"/>
        <w:adjustRightInd w:val="0"/>
        <w:textAlignment w:val="auto"/>
        <w:rPr>
          <w:rFonts w:eastAsiaTheme="minorHAnsi" w:cs="Arial"/>
          <w:sz w:val="18"/>
          <w:szCs w:val="18"/>
        </w:rPr>
      </w:pPr>
      <w:r w:rsidRPr="00F23F63">
        <w:rPr>
          <w:rFonts w:eastAsiaTheme="minorHAnsi" w:cs="Arial"/>
          <w:color w:val="FF0000"/>
          <w:sz w:val="18"/>
          <w:szCs w:val="18"/>
        </w:rPr>
        <w:br/>
      </w:r>
      <w:r w:rsidRPr="00F23F63">
        <w:rPr>
          <w:rFonts w:eastAsiaTheme="minorHAnsi" w:cs="Arial"/>
          <w:sz w:val="18"/>
          <w:szCs w:val="18"/>
        </w:rPr>
        <w:t xml:space="preserve">Deze overeenkomst van opdracht kan worden gebruikt voor de inzet van: </w:t>
      </w:r>
      <w:r w:rsidRPr="00F23F63">
        <w:rPr>
          <w:rFonts w:eastAsiaTheme="minorHAnsi" w:cs="Arial"/>
          <w:sz w:val="18"/>
          <w:szCs w:val="18"/>
        </w:rPr>
        <w:br/>
      </w:r>
    </w:p>
    <w:p w:rsidR="00F23F63" w:rsidRPr="00F23F63" w:rsidRDefault="00F23F63" w:rsidP="00F23F63">
      <w:pPr>
        <w:widowControl/>
        <w:numPr>
          <w:ilvl w:val="0"/>
          <w:numId w:val="22"/>
        </w:numPr>
        <w:suppressAutoHyphens w:val="0"/>
        <w:autoSpaceDE/>
        <w:autoSpaceDN/>
        <w:spacing w:line="240" w:lineRule="exact"/>
        <w:ind w:left="709" w:hanging="709"/>
        <w:contextualSpacing/>
        <w:textAlignment w:val="auto"/>
        <w:rPr>
          <w:rFonts w:eastAsia="Times New Roman" w:cs="Times New Roman"/>
          <w:spacing w:val="5"/>
          <w:sz w:val="18"/>
          <w:szCs w:val="18"/>
          <w:lang w:eastAsia="nl-NL"/>
        </w:rPr>
      </w:pPr>
      <w:r w:rsidRPr="00F23F63">
        <w:rPr>
          <w:rFonts w:eastAsia="Times New Roman" w:cs="Times New Roman"/>
          <w:i/>
          <w:spacing w:val="5"/>
          <w:sz w:val="18"/>
          <w:szCs w:val="18"/>
          <w:lang w:eastAsia="nl-NL"/>
        </w:rPr>
        <w:t>Trainers, begeleiders, coaches voor teams in de recreatieve sfeer</w:t>
      </w:r>
      <w:r w:rsidRPr="00F23F63">
        <w:rPr>
          <w:rFonts w:eastAsia="Times New Roman" w:cs="Times New Roman"/>
          <w:spacing w:val="5"/>
          <w:sz w:val="18"/>
          <w:szCs w:val="18"/>
          <w:lang w:eastAsia="nl-NL"/>
        </w:rPr>
        <w:br/>
        <w:t>Deze overeenkomst van opdracht  kan worden gebruikt voor de inzet van opdrachtnemers die wel zelf de overeengekomen werkzaamheden verrichten, bijvoorbeeld omdat de groep van deelnemers vraagt om een ‘vast’ gezicht, maar waarbij het resultaat van ondergeschikt belang is. De opdrachtnemer verbindt zich om naar eigen inzicht en beste vermogen invulling aan de opdracht te geven. Aanwijzingen over de wijze waarop de werkzaamheden uitgevoerd worden, kunnen door de opdrachtgever niet plaatsvinden.</w:t>
      </w:r>
      <w:r w:rsidRPr="00F23F63">
        <w:rPr>
          <w:rFonts w:eastAsia="Times New Roman" w:cs="Times New Roman"/>
          <w:i/>
          <w:color w:val="7030A0"/>
          <w:spacing w:val="5"/>
          <w:sz w:val="18"/>
          <w:szCs w:val="18"/>
          <w:lang w:eastAsia="nl-NL"/>
        </w:rPr>
        <w:br/>
      </w:r>
    </w:p>
    <w:p w:rsidR="00F23F63" w:rsidRPr="00F23F63" w:rsidRDefault="00F23F63" w:rsidP="00F23F63">
      <w:pPr>
        <w:widowControl/>
        <w:suppressAutoHyphens w:val="0"/>
        <w:adjustRightInd w:val="0"/>
        <w:textAlignment w:val="auto"/>
        <w:rPr>
          <w:rFonts w:eastAsiaTheme="minorHAnsi" w:cs="Arial"/>
          <w:bCs/>
          <w:i/>
          <w:sz w:val="18"/>
          <w:szCs w:val="18"/>
        </w:rPr>
      </w:pPr>
      <w:r w:rsidRPr="00F23F63">
        <w:rPr>
          <w:rFonts w:eastAsiaTheme="minorHAnsi" w:cs="Arial"/>
          <w:bCs/>
          <w:i/>
          <w:sz w:val="18"/>
          <w:szCs w:val="18"/>
        </w:rPr>
        <w:t>Sportspecifiek element</w:t>
      </w:r>
    </w:p>
    <w:p w:rsidR="00F23F63" w:rsidRPr="00F23F63" w:rsidRDefault="00F23F63" w:rsidP="00F23F63">
      <w:pPr>
        <w:widowControl/>
        <w:suppressAutoHyphens w:val="0"/>
        <w:adjustRightInd w:val="0"/>
        <w:textAlignment w:val="auto"/>
        <w:rPr>
          <w:rFonts w:eastAsiaTheme="minorHAnsi" w:cs="Arial"/>
          <w:color w:val="FF0000"/>
          <w:sz w:val="18"/>
          <w:szCs w:val="18"/>
        </w:rPr>
      </w:pPr>
      <w:r w:rsidRPr="00F23F63">
        <w:rPr>
          <w:rFonts w:eastAsiaTheme="minorHAnsi" w:cs="Arial"/>
          <w:sz w:val="18"/>
          <w:szCs w:val="18"/>
        </w:rPr>
        <w:t xml:space="preserve">De modelovereenkomst voorziet in artikel 2.5 in een sportspecifiek element. Het gaat om het door de sportorganisaties moeten naleven van door externe partijen opgelegde sportspecifieke verplichtingen waarop de sportorganisatie geen enkele invloed kan uitoefenen. Het gaat hier niet om instructiebevoegdheid van de opdrachtgever. </w:t>
      </w:r>
      <w:r w:rsidRPr="00F23F63">
        <w:rPr>
          <w:rFonts w:eastAsiaTheme="minorHAnsi" w:cs="Arial"/>
          <w:color w:val="FF0000"/>
          <w:sz w:val="18"/>
          <w:szCs w:val="18"/>
        </w:rPr>
        <w:br/>
      </w:r>
    </w:p>
    <w:p w:rsidR="00F23F63" w:rsidRPr="00F23F63" w:rsidRDefault="00F23F63" w:rsidP="00F23F63">
      <w:pPr>
        <w:widowControl/>
        <w:suppressAutoHyphens w:val="0"/>
        <w:adjustRightInd w:val="0"/>
        <w:ind w:left="705" w:hanging="705"/>
        <w:textAlignment w:val="auto"/>
        <w:rPr>
          <w:rFonts w:eastAsiaTheme="minorHAnsi" w:cs="Arial"/>
          <w:sz w:val="18"/>
          <w:szCs w:val="18"/>
        </w:rPr>
      </w:pPr>
      <w:r w:rsidRPr="00F23F63">
        <w:rPr>
          <w:rFonts w:eastAsiaTheme="minorHAnsi" w:cs="Arial"/>
          <w:sz w:val="18"/>
          <w:szCs w:val="18"/>
        </w:rPr>
        <w:t>De sportspecifieke verplichtingen hebben betrekking op de volgende onderwerpen:</w:t>
      </w:r>
    </w:p>
    <w:p w:rsidR="00F23F63" w:rsidRPr="00F23F63" w:rsidRDefault="00F23F63" w:rsidP="00F23F63">
      <w:pPr>
        <w:widowControl/>
        <w:numPr>
          <w:ilvl w:val="0"/>
          <w:numId w:val="18"/>
        </w:numPr>
        <w:suppressAutoHyphens w:val="0"/>
        <w:autoSpaceDE/>
        <w:autoSpaceDN/>
        <w:spacing w:after="200" w:line="240" w:lineRule="exact"/>
        <w:ind w:left="1134"/>
        <w:contextualSpacing/>
        <w:textAlignment w:val="auto"/>
        <w:rPr>
          <w:rFonts w:eastAsia="Times New Roman" w:cs="Times New Roman"/>
          <w:i/>
          <w:spacing w:val="5"/>
          <w:sz w:val="18"/>
          <w:szCs w:val="18"/>
          <w:lang w:eastAsia="nl-NL"/>
        </w:rPr>
      </w:pPr>
      <w:r w:rsidRPr="00F23F63">
        <w:rPr>
          <w:rFonts w:eastAsia="Times New Roman" w:cs="Times New Roman"/>
          <w:i/>
          <w:spacing w:val="5"/>
          <w:sz w:val="18"/>
          <w:szCs w:val="18"/>
          <w:lang w:eastAsia="nl-NL"/>
        </w:rPr>
        <w:t>verplichtingen rondom gedrag, oplevering VOG, voorkoming seksuele intimidatie, voorkoming dopinggebruik, veiligheid (inclusief kledingvoorschriften);</w:t>
      </w:r>
    </w:p>
    <w:p w:rsidR="00F23F63" w:rsidRPr="00F23F63" w:rsidRDefault="00F23F63" w:rsidP="00F23F63">
      <w:pPr>
        <w:widowControl/>
        <w:numPr>
          <w:ilvl w:val="0"/>
          <w:numId w:val="18"/>
        </w:numPr>
        <w:suppressAutoHyphens w:val="0"/>
        <w:autoSpaceDE/>
        <w:autoSpaceDN/>
        <w:spacing w:after="200" w:line="240" w:lineRule="exact"/>
        <w:ind w:left="1134"/>
        <w:contextualSpacing/>
        <w:textAlignment w:val="auto"/>
        <w:rPr>
          <w:rFonts w:eastAsia="Times New Roman" w:cs="Times New Roman"/>
          <w:i/>
          <w:spacing w:val="5"/>
          <w:sz w:val="18"/>
          <w:szCs w:val="18"/>
          <w:lang w:eastAsia="nl-NL"/>
        </w:rPr>
      </w:pPr>
      <w:r w:rsidRPr="00F23F63">
        <w:rPr>
          <w:rFonts w:eastAsia="Times New Roman" w:cs="Times New Roman"/>
          <w:i/>
          <w:spacing w:val="5"/>
          <w:sz w:val="18"/>
          <w:szCs w:val="18"/>
          <w:lang w:eastAsia="nl-NL"/>
        </w:rPr>
        <w:t>regeling professionaliteit: handhaving beroepscode, onderwerping;</w:t>
      </w:r>
    </w:p>
    <w:p w:rsidR="00F23F63" w:rsidRPr="00F23F63" w:rsidRDefault="00F23F63" w:rsidP="00F23F63">
      <w:pPr>
        <w:widowControl/>
        <w:numPr>
          <w:ilvl w:val="0"/>
          <w:numId w:val="18"/>
        </w:numPr>
        <w:suppressAutoHyphens w:val="0"/>
        <w:autoSpaceDE/>
        <w:autoSpaceDN/>
        <w:spacing w:line="240" w:lineRule="exact"/>
        <w:ind w:left="1134"/>
        <w:contextualSpacing/>
        <w:textAlignment w:val="auto"/>
        <w:rPr>
          <w:rFonts w:eastAsia="Times New Roman" w:cs="Times New Roman"/>
          <w:spacing w:val="5"/>
          <w:sz w:val="18"/>
          <w:szCs w:val="18"/>
          <w:lang w:eastAsia="nl-NL"/>
        </w:rPr>
      </w:pPr>
      <w:r w:rsidRPr="00F23F63">
        <w:rPr>
          <w:rFonts w:eastAsia="Times New Roman" w:cs="Times New Roman"/>
          <w:i/>
          <w:spacing w:val="5"/>
          <w:sz w:val="18"/>
          <w:szCs w:val="18"/>
          <w:lang w:eastAsia="nl-NL"/>
        </w:rPr>
        <w:t>commerciële regulering: sponsoring, commerciële activiteiten, kledingvoorschriften (in beeld brengen logo, uniforme uitstraling).</w:t>
      </w:r>
      <w:r w:rsidRPr="00F23F63">
        <w:rPr>
          <w:rFonts w:eastAsia="Times New Roman" w:cs="Times New Roman"/>
          <w:i/>
          <w:spacing w:val="5"/>
          <w:sz w:val="18"/>
          <w:szCs w:val="18"/>
          <w:lang w:eastAsia="nl-NL"/>
        </w:rPr>
        <w:br/>
      </w:r>
    </w:p>
    <w:p w:rsidR="00F23F63" w:rsidRPr="00F23F63" w:rsidRDefault="00F23F63" w:rsidP="00F23F63">
      <w:pPr>
        <w:widowControl/>
        <w:suppressAutoHyphens w:val="0"/>
        <w:adjustRightInd w:val="0"/>
        <w:textAlignment w:val="auto"/>
        <w:rPr>
          <w:rFonts w:eastAsiaTheme="minorHAnsi" w:cs="Arial"/>
          <w:sz w:val="18"/>
          <w:szCs w:val="18"/>
        </w:rPr>
      </w:pPr>
      <w:r w:rsidRPr="00F23F63">
        <w:rPr>
          <w:rFonts w:eastAsia="Times New Roman" w:cs="Arial"/>
          <w:i/>
          <w:sz w:val="18"/>
          <w:szCs w:val="18"/>
        </w:rPr>
        <w:t>Vervanging van ‘werknemers’ en uitbreiding</w:t>
      </w:r>
    </w:p>
    <w:p w:rsidR="00F23F63" w:rsidRPr="00F23F63" w:rsidRDefault="00F23F63" w:rsidP="00F23F63">
      <w:pPr>
        <w:widowControl/>
        <w:suppressAutoHyphens w:val="0"/>
        <w:adjustRightInd w:val="0"/>
        <w:textAlignment w:val="auto"/>
        <w:rPr>
          <w:rFonts w:eastAsia="Calibri" w:cs="Arial"/>
          <w:color w:val="000000"/>
          <w:sz w:val="18"/>
          <w:szCs w:val="18"/>
          <w:lang w:eastAsia="nl-NL"/>
        </w:rPr>
      </w:pPr>
      <w:r w:rsidRPr="00F23F63">
        <w:rPr>
          <w:rFonts w:eastAsiaTheme="minorHAnsi" w:cs="Arial"/>
          <w:sz w:val="18"/>
          <w:szCs w:val="18"/>
        </w:rPr>
        <w:t xml:space="preserve">Wanneer een opdrachtnemer wordt ingehuurd ter vervanging van een werknemer en de opdrachtnemer gaat de werkzaamheden onder dezelfde voorwaarden en in dezelfde omstandigheden verrichten, dan is er sprake van een dienstbetrekking. Denk hierbij aan vervanging bij ziekte of bevallingsverlof. Dit geldt ook voor het inhuren van een opdrachtnemer die naast de werknemer(s) van de opdrachtgever onder dezelfde voorwaarden en onder dezelfde omstandigheden (nagenoeg) geheel dezelfde werkzaamheden gaat uitvoeren. Denk hierbij aan piekwerkzaamheden. </w:t>
      </w:r>
      <w:r w:rsidRPr="00F23F63">
        <w:rPr>
          <w:rFonts w:eastAsia="Times New Roman" w:cs="Arial"/>
          <w:sz w:val="18"/>
          <w:szCs w:val="18"/>
        </w:rPr>
        <w:t>Voert de opdrachtnemer daarentegen de werkzaamheden uit in afwijkende omstandigheden dan die waarin de werknemers werkzaam zijn en heeft de opdrachtgever geen instructiebevoegdheid? Dan wordt dit in artikel 1.3 van de overeenkomst van opdracht vastgelegd.</w:t>
      </w:r>
    </w:p>
    <w:p w:rsidR="00F23F63" w:rsidRDefault="00F23F63" w:rsidP="00F23F63"/>
    <w:p w:rsidR="00F23F63" w:rsidRPr="00F23F63" w:rsidRDefault="00F23F63" w:rsidP="00F23F63"/>
    <w:p w:rsidR="00861DF9" w:rsidRPr="00861DF9" w:rsidRDefault="00683516" w:rsidP="00861DF9">
      <w:pPr>
        <w:suppressAutoHyphens w:val="0"/>
        <w:rPr>
          <w:b/>
          <w:bCs/>
          <w:sz w:val="18"/>
          <w:szCs w:val="18"/>
        </w:rPr>
      </w:pPr>
      <w:r>
        <w:br w:type="page"/>
      </w:r>
      <w:r w:rsidR="00861DF9" w:rsidRPr="00861DF9">
        <w:rPr>
          <w:rFonts w:eastAsiaTheme="minorHAnsi" w:cs="Arial"/>
          <w:b/>
          <w:bCs/>
          <w:sz w:val="18"/>
          <w:szCs w:val="18"/>
        </w:rPr>
        <w:lastRenderedPageBreak/>
        <w:t xml:space="preserve">Partijen: </w:t>
      </w:r>
    </w:p>
    <w:p w:rsidR="00861DF9" w:rsidRPr="00861DF9" w:rsidRDefault="00861DF9" w:rsidP="00861DF9">
      <w:pPr>
        <w:widowControl/>
        <w:suppressAutoHyphens w:val="0"/>
        <w:adjustRightInd w:val="0"/>
        <w:textAlignment w:val="auto"/>
        <w:rPr>
          <w:rFonts w:eastAsiaTheme="minorHAnsi" w:cs="Arial"/>
          <w:sz w:val="18"/>
          <w:szCs w:val="18"/>
        </w:rPr>
      </w:pPr>
    </w:p>
    <w:p w:rsidR="00861DF9" w:rsidRPr="00861DF9" w:rsidRDefault="00861DF9" w:rsidP="00861DF9">
      <w:pPr>
        <w:widowControl/>
        <w:numPr>
          <w:ilvl w:val="0"/>
          <w:numId w:val="16"/>
        </w:numPr>
        <w:suppressAutoHyphens w:val="0"/>
        <w:autoSpaceDE/>
        <w:autoSpaceDN/>
        <w:adjustRightInd w:val="0"/>
        <w:spacing w:line="240" w:lineRule="exact"/>
        <w:textAlignment w:val="auto"/>
        <w:rPr>
          <w:rFonts w:eastAsiaTheme="minorHAnsi" w:cs="Arial"/>
          <w:sz w:val="18"/>
          <w:szCs w:val="18"/>
        </w:rPr>
      </w:pPr>
      <w:r w:rsidRPr="00861DF9">
        <w:rPr>
          <w:rFonts w:eastAsiaTheme="minorHAnsi" w:cs="Arial"/>
          <w:sz w:val="18"/>
          <w:szCs w:val="18"/>
        </w:rPr>
        <w:t>&lt;NAAM OPDRACHTGEVER&gt;, gevestigd te &lt;PLAATS EN POSTCODE&gt; aan de &lt;ADRES&gt;, rechtsgeldig vertegenwoordigd door &lt;NAAM&gt;, hierna te noemen: “</w:t>
      </w:r>
      <w:r w:rsidRPr="00861DF9">
        <w:rPr>
          <w:rFonts w:eastAsiaTheme="minorHAnsi" w:cs="Arial"/>
          <w:b/>
          <w:bCs/>
          <w:sz w:val="18"/>
          <w:szCs w:val="18"/>
        </w:rPr>
        <w:t>Opdrachtgever</w:t>
      </w:r>
      <w:r w:rsidRPr="00861DF9">
        <w:rPr>
          <w:rFonts w:eastAsiaTheme="minorHAnsi" w:cs="Arial"/>
          <w:sz w:val="18"/>
          <w:szCs w:val="18"/>
        </w:rPr>
        <w:t xml:space="preserve">”; </w:t>
      </w:r>
    </w:p>
    <w:p w:rsidR="00861DF9" w:rsidRPr="00861DF9" w:rsidRDefault="00861DF9" w:rsidP="00861DF9">
      <w:pPr>
        <w:widowControl/>
        <w:suppressAutoHyphens w:val="0"/>
        <w:adjustRightInd w:val="0"/>
        <w:ind w:left="360"/>
        <w:textAlignment w:val="auto"/>
        <w:rPr>
          <w:rFonts w:eastAsiaTheme="minorHAnsi" w:cs="Arial"/>
          <w:sz w:val="18"/>
          <w:szCs w:val="18"/>
        </w:rPr>
      </w:pPr>
      <w:r w:rsidRPr="00861DF9">
        <w:rPr>
          <w:rFonts w:eastAsiaTheme="minorHAnsi" w:cs="Arial"/>
          <w:sz w:val="18"/>
          <w:szCs w:val="18"/>
        </w:rPr>
        <w:br/>
        <w:t xml:space="preserve">en </w:t>
      </w:r>
    </w:p>
    <w:p w:rsidR="00861DF9" w:rsidRPr="00861DF9" w:rsidRDefault="00861DF9" w:rsidP="00861DF9">
      <w:pPr>
        <w:widowControl/>
        <w:suppressAutoHyphens w:val="0"/>
        <w:adjustRightInd w:val="0"/>
        <w:textAlignment w:val="auto"/>
        <w:rPr>
          <w:rFonts w:eastAsiaTheme="minorHAnsi" w:cs="Arial"/>
          <w:sz w:val="18"/>
          <w:szCs w:val="18"/>
        </w:rPr>
      </w:pPr>
    </w:p>
    <w:p w:rsidR="00861DF9" w:rsidRPr="00861DF9" w:rsidRDefault="00861DF9" w:rsidP="00861DF9">
      <w:pPr>
        <w:widowControl/>
        <w:numPr>
          <w:ilvl w:val="0"/>
          <w:numId w:val="16"/>
        </w:numPr>
        <w:suppressAutoHyphens w:val="0"/>
        <w:autoSpaceDE/>
        <w:autoSpaceDN/>
        <w:adjustRightInd w:val="0"/>
        <w:spacing w:line="240" w:lineRule="exact"/>
        <w:textAlignment w:val="auto"/>
        <w:rPr>
          <w:rFonts w:eastAsiaTheme="minorHAnsi" w:cs="Arial"/>
          <w:sz w:val="18"/>
          <w:szCs w:val="18"/>
        </w:rPr>
      </w:pPr>
      <w:r w:rsidRPr="00861DF9">
        <w:rPr>
          <w:rFonts w:eastAsiaTheme="minorHAnsi" w:cs="Arial"/>
          <w:sz w:val="18"/>
          <w:szCs w:val="18"/>
        </w:rPr>
        <w:t>&lt;NAAM OPDRACHTNEMER&gt;), gevestigd te &lt;PLAATS EN POSTCODE&gt; aan de &lt;ADRES&gt;, hierna te noemen: “</w:t>
      </w:r>
      <w:r w:rsidRPr="00861DF9">
        <w:rPr>
          <w:rFonts w:eastAsiaTheme="minorHAnsi" w:cs="Arial"/>
          <w:b/>
          <w:bCs/>
          <w:sz w:val="18"/>
          <w:szCs w:val="18"/>
        </w:rPr>
        <w:t>Opdrachtnemer</w:t>
      </w:r>
      <w:r w:rsidRPr="00861DF9">
        <w:rPr>
          <w:rFonts w:eastAsiaTheme="minorHAnsi" w:cs="Arial"/>
          <w:sz w:val="18"/>
          <w:szCs w:val="18"/>
        </w:rPr>
        <w:t xml:space="preserve">”; </w:t>
      </w:r>
    </w:p>
    <w:p w:rsidR="00861DF9" w:rsidRPr="00861DF9" w:rsidRDefault="00861DF9" w:rsidP="00861DF9">
      <w:pPr>
        <w:widowControl/>
        <w:suppressAutoHyphens w:val="0"/>
        <w:adjustRightInd w:val="0"/>
        <w:ind w:left="360"/>
        <w:textAlignment w:val="auto"/>
        <w:rPr>
          <w:rFonts w:eastAsiaTheme="minorHAnsi" w:cs="Arial"/>
          <w:sz w:val="18"/>
          <w:szCs w:val="18"/>
        </w:rPr>
      </w:pPr>
    </w:p>
    <w:p w:rsidR="00861DF9" w:rsidRPr="00861DF9" w:rsidRDefault="00861DF9" w:rsidP="00861DF9">
      <w:pPr>
        <w:widowControl/>
        <w:suppressAutoHyphens w:val="0"/>
        <w:adjustRightInd w:val="0"/>
        <w:textAlignment w:val="auto"/>
        <w:rPr>
          <w:rFonts w:eastAsiaTheme="minorHAnsi" w:cs="Arial"/>
          <w:sz w:val="18"/>
          <w:szCs w:val="18"/>
        </w:rPr>
      </w:pPr>
      <w:r w:rsidRPr="00861DF9">
        <w:rPr>
          <w:rFonts w:eastAsiaTheme="minorHAnsi" w:cs="Arial"/>
          <w:sz w:val="18"/>
          <w:szCs w:val="18"/>
        </w:rPr>
        <w:t>gezamenlijk te noemen: “</w:t>
      </w:r>
      <w:r w:rsidRPr="00861DF9">
        <w:rPr>
          <w:rFonts w:eastAsiaTheme="minorHAnsi" w:cs="Arial"/>
          <w:b/>
          <w:bCs/>
          <w:sz w:val="18"/>
          <w:szCs w:val="18"/>
        </w:rPr>
        <w:t>Partijen</w:t>
      </w:r>
      <w:r w:rsidRPr="00861DF9">
        <w:rPr>
          <w:rFonts w:eastAsiaTheme="minorHAnsi" w:cs="Arial"/>
          <w:sz w:val="18"/>
          <w:szCs w:val="18"/>
        </w:rPr>
        <w:t xml:space="preserve">”; </w:t>
      </w:r>
    </w:p>
    <w:p w:rsidR="00861DF9" w:rsidRPr="00861DF9" w:rsidRDefault="00861DF9" w:rsidP="00861DF9">
      <w:pPr>
        <w:widowControl/>
        <w:suppressAutoHyphens w:val="0"/>
        <w:adjustRightInd w:val="0"/>
        <w:textAlignment w:val="auto"/>
        <w:rPr>
          <w:rFonts w:eastAsiaTheme="minorHAnsi" w:cs="Arial"/>
          <w:sz w:val="18"/>
          <w:szCs w:val="18"/>
        </w:rPr>
      </w:pPr>
    </w:p>
    <w:p w:rsidR="00861DF9" w:rsidRPr="00861DF9" w:rsidRDefault="00861DF9" w:rsidP="00861DF9">
      <w:pPr>
        <w:widowControl/>
        <w:suppressAutoHyphens w:val="0"/>
        <w:adjustRightInd w:val="0"/>
        <w:textAlignment w:val="auto"/>
        <w:rPr>
          <w:rFonts w:eastAsiaTheme="minorHAnsi" w:cs="Arial"/>
          <w:sz w:val="18"/>
          <w:szCs w:val="18"/>
        </w:rPr>
      </w:pPr>
      <w:r w:rsidRPr="00861DF9">
        <w:rPr>
          <w:rFonts w:eastAsiaTheme="minorHAnsi" w:cs="Arial"/>
          <w:b/>
          <w:bCs/>
          <w:sz w:val="18"/>
          <w:szCs w:val="18"/>
        </w:rPr>
        <w:t xml:space="preserve">Overwegende dat: </w:t>
      </w:r>
      <w:r w:rsidRPr="00861DF9">
        <w:rPr>
          <w:rFonts w:eastAsiaTheme="minorHAnsi" w:cs="Arial"/>
          <w:b/>
          <w:bCs/>
          <w:sz w:val="18"/>
          <w:szCs w:val="18"/>
        </w:rPr>
        <w:br/>
      </w:r>
    </w:p>
    <w:p w:rsidR="00861DF9" w:rsidRPr="00861DF9" w:rsidRDefault="00861DF9" w:rsidP="00861DF9">
      <w:pPr>
        <w:widowControl/>
        <w:numPr>
          <w:ilvl w:val="0"/>
          <w:numId w:val="17"/>
        </w:numPr>
        <w:suppressAutoHyphens w:val="0"/>
        <w:autoSpaceDE/>
        <w:autoSpaceDN/>
        <w:adjustRightInd w:val="0"/>
        <w:spacing w:line="240" w:lineRule="exact"/>
        <w:textAlignment w:val="auto"/>
        <w:rPr>
          <w:rFonts w:eastAsiaTheme="minorHAnsi" w:cs="Arial"/>
          <w:sz w:val="18"/>
          <w:szCs w:val="18"/>
        </w:rPr>
      </w:pPr>
      <w:r w:rsidRPr="00861DF9">
        <w:rPr>
          <w:rFonts w:eastAsiaTheme="minorHAnsi" w:cs="Arial"/>
          <w:sz w:val="18"/>
          <w:szCs w:val="18"/>
        </w:rPr>
        <w:t>Opdrachtgever werkzaam is als sportorganisatie in de sector sport &amp; bewegen;</w:t>
      </w:r>
    </w:p>
    <w:p w:rsidR="00861DF9" w:rsidRPr="00861DF9" w:rsidRDefault="00861DF9" w:rsidP="00861DF9">
      <w:pPr>
        <w:widowControl/>
        <w:numPr>
          <w:ilvl w:val="0"/>
          <w:numId w:val="17"/>
        </w:numPr>
        <w:suppressAutoHyphens w:val="0"/>
        <w:autoSpaceDE/>
        <w:autoSpaceDN/>
        <w:adjustRightInd w:val="0"/>
        <w:spacing w:line="240" w:lineRule="exact"/>
        <w:textAlignment w:val="auto"/>
        <w:rPr>
          <w:rFonts w:eastAsiaTheme="minorHAnsi" w:cs="Arial"/>
          <w:sz w:val="18"/>
          <w:szCs w:val="18"/>
        </w:rPr>
      </w:pPr>
      <w:r w:rsidRPr="00861DF9">
        <w:rPr>
          <w:rFonts w:eastAsiaTheme="minorHAnsi" w:cs="Arial"/>
          <w:sz w:val="18"/>
          <w:szCs w:val="18"/>
        </w:rPr>
        <w:t>Opdrachtgever in het kader hiervan behoefte heeft aan &lt;OMSCHRIJVING WERKZAAMHEDEN&gt;;</w:t>
      </w:r>
    </w:p>
    <w:p w:rsidR="00861DF9" w:rsidRPr="00861DF9" w:rsidRDefault="00861DF9" w:rsidP="00861DF9">
      <w:pPr>
        <w:widowControl/>
        <w:numPr>
          <w:ilvl w:val="0"/>
          <w:numId w:val="17"/>
        </w:numPr>
        <w:suppressAutoHyphens w:val="0"/>
        <w:autoSpaceDE/>
        <w:autoSpaceDN/>
        <w:adjustRightInd w:val="0"/>
        <w:spacing w:line="240" w:lineRule="exact"/>
        <w:textAlignment w:val="auto"/>
        <w:rPr>
          <w:rFonts w:eastAsiaTheme="minorHAnsi" w:cs="Arial"/>
          <w:sz w:val="18"/>
          <w:szCs w:val="18"/>
        </w:rPr>
      </w:pPr>
      <w:r w:rsidRPr="00861DF9">
        <w:rPr>
          <w:rFonts w:eastAsiaTheme="minorHAnsi" w:cs="Arial"/>
          <w:sz w:val="18"/>
          <w:szCs w:val="18"/>
        </w:rPr>
        <w:t xml:space="preserve">Opdrachtnemer als zodanig in staat en bereid is deze werkzaamheden uit te voeren; </w:t>
      </w:r>
    </w:p>
    <w:p w:rsidR="00861DF9" w:rsidRPr="00861DF9" w:rsidRDefault="00861DF9" w:rsidP="00861DF9">
      <w:pPr>
        <w:widowControl/>
        <w:numPr>
          <w:ilvl w:val="0"/>
          <w:numId w:val="17"/>
        </w:numPr>
        <w:suppressAutoHyphens w:val="0"/>
        <w:autoSpaceDE/>
        <w:autoSpaceDN/>
        <w:adjustRightInd w:val="0"/>
        <w:spacing w:line="240" w:lineRule="exact"/>
        <w:textAlignment w:val="auto"/>
        <w:rPr>
          <w:rFonts w:eastAsiaTheme="minorHAnsi" w:cs="Arial"/>
          <w:sz w:val="18"/>
          <w:szCs w:val="18"/>
        </w:rPr>
      </w:pPr>
      <w:r w:rsidRPr="00861DF9">
        <w:rPr>
          <w:rFonts w:eastAsiaTheme="minorHAnsi" w:cs="Arial"/>
          <w:sz w:val="18"/>
          <w:szCs w:val="18"/>
        </w:rPr>
        <w:t>Partijen uitsluitend met elkaar wensen te contracteren op basis van een overeenkomst van opdracht in de zin van artikel 7:400 e.v. BW;</w:t>
      </w:r>
    </w:p>
    <w:p w:rsidR="00861DF9" w:rsidRPr="00861DF9" w:rsidRDefault="00861DF9" w:rsidP="00861DF9">
      <w:pPr>
        <w:widowControl/>
        <w:numPr>
          <w:ilvl w:val="0"/>
          <w:numId w:val="17"/>
        </w:numPr>
        <w:suppressAutoHyphens w:val="0"/>
        <w:autoSpaceDE/>
        <w:autoSpaceDN/>
        <w:adjustRightInd w:val="0"/>
        <w:spacing w:line="240" w:lineRule="exact"/>
        <w:textAlignment w:val="auto"/>
        <w:rPr>
          <w:rFonts w:eastAsiaTheme="minorHAnsi" w:cs="Arial"/>
          <w:sz w:val="18"/>
          <w:szCs w:val="18"/>
        </w:rPr>
      </w:pPr>
      <w:r w:rsidRPr="00861DF9">
        <w:rPr>
          <w:rFonts w:eastAsiaTheme="minorHAnsi" w:cs="Arial"/>
          <w:sz w:val="18"/>
          <w:szCs w:val="18"/>
          <w:highlight w:val="yellow"/>
        </w:rPr>
        <w:t xml:space="preserve">Partijen ervoor kiezen om in voorkomende gevallen de fictieve dienstbetrekking gelijkgestelden zoals bedoeld in artikel 2c Uitvoeringsbesluit Loonbelasting 1965 en artikel 5 van het Besluit aanwijzing gevallen waarin arbeidsverhouding als dienstbetrekking wordt beschouwd (Besluit van 24 december 1986, Stb. 1986, 655), buiten toepassing te laten en daartoe deze overeenkomst opstellen en ondertekenen voordat uitbetaling plaatsvindt; </w:t>
      </w:r>
    </w:p>
    <w:p w:rsidR="00861DF9" w:rsidRPr="00861DF9" w:rsidRDefault="00861DF9" w:rsidP="00D814A8">
      <w:pPr>
        <w:widowControl/>
        <w:numPr>
          <w:ilvl w:val="0"/>
          <w:numId w:val="17"/>
        </w:numPr>
        <w:suppressAutoHyphens w:val="0"/>
        <w:autoSpaceDE/>
        <w:autoSpaceDN/>
        <w:adjustRightInd w:val="0"/>
        <w:spacing w:line="240" w:lineRule="exact"/>
        <w:textAlignment w:val="auto"/>
        <w:rPr>
          <w:rFonts w:eastAsiaTheme="minorHAnsi" w:cs="Arial"/>
          <w:sz w:val="18"/>
          <w:szCs w:val="18"/>
        </w:rPr>
      </w:pPr>
      <w:r w:rsidRPr="00861DF9">
        <w:rPr>
          <w:rFonts w:eastAsiaTheme="minorHAnsi" w:cs="Arial"/>
          <w:sz w:val="18"/>
          <w:szCs w:val="18"/>
        </w:rPr>
        <w:t xml:space="preserve">Deze overeenkomst gebaseerd is op de door de Belastingdienst op </w:t>
      </w:r>
      <w:r w:rsidR="00D814A8" w:rsidRPr="00D814A8">
        <w:rPr>
          <w:rFonts w:eastAsiaTheme="minorHAnsi" w:cs="Arial"/>
          <w:sz w:val="18"/>
          <w:szCs w:val="18"/>
        </w:rPr>
        <w:t>7 oktober 2022 onder nummer 90522.95622.1.0 beoordeelde overeenkomst</w:t>
      </w:r>
      <w:r w:rsidRPr="00861DF9">
        <w:rPr>
          <w:rFonts w:eastAsiaTheme="minorHAnsi" w:cs="Arial"/>
          <w:sz w:val="18"/>
          <w:szCs w:val="18"/>
        </w:rPr>
        <w:t>;</w:t>
      </w:r>
    </w:p>
    <w:p w:rsidR="00861DF9" w:rsidRPr="00861DF9" w:rsidRDefault="00861DF9" w:rsidP="00861DF9">
      <w:pPr>
        <w:widowControl/>
        <w:numPr>
          <w:ilvl w:val="0"/>
          <w:numId w:val="17"/>
        </w:numPr>
        <w:suppressAutoHyphens w:val="0"/>
        <w:autoSpaceDE/>
        <w:autoSpaceDN/>
        <w:adjustRightInd w:val="0"/>
        <w:spacing w:line="240" w:lineRule="exact"/>
        <w:textAlignment w:val="auto"/>
        <w:rPr>
          <w:rFonts w:eastAsiaTheme="minorHAnsi" w:cs="Arial"/>
          <w:sz w:val="18"/>
          <w:szCs w:val="18"/>
        </w:rPr>
      </w:pPr>
      <w:r w:rsidRPr="00861DF9">
        <w:rPr>
          <w:rFonts w:eastAsiaTheme="minorHAnsi" w:cs="Arial"/>
          <w:sz w:val="18"/>
          <w:szCs w:val="18"/>
        </w:rPr>
        <w:t xml:space="preserve">Partijen de voorwaarden waaronder Opdrachtnemer voor Opdrachtgever zijn werkzaamheden zal verrichten, in deze overeenkomst wensen vast te leggen. </w:t>
      </w:r>
      <w:r w:rsidRPr="00861DF9">
        <w:rPr>
          <w:rFonts w:eastAsiaTheme="minorHAnsi" w:cs="Arial"/>
          <w:sz w:val="18"/>
          <w:szCs w:val="18"/>
        </w:rPr>
        <w:br/>
      </w:r>
    </w:p>
    <w:p w:rsidR="00861DF9" w:rsidRPr="00861DF9" w:rsidRDefault="00861DF9" w:rsidP="00861DF9">
      <w:pPr>
        <w:widowControl/>
        <w:suppressAutoHyphens w:val="0"/>
        <w:adjustRightInd w:val="0"/>
        <w:textAlignment w:val="auto"/>
        <w:rPr>
          <w:rFonts w:eastAsiaTheme="minorHAnsi" w:cs="Arial"/>
          <w:sz w:val="18"/>
          <w:szCs w:val="18"/>
        </w:rPr>
      </w:pPr>
      <w:r w:rsidRPr="00861DF9">
        <w:rPr>
          <w:rFonts w:eastAsiaTheme="minorHAnsi" w:cs="Arial"/>
          <w:b/>
          <w:bCs/>
          <w:sz w:val="18"/>
          <w:szCs w:val="18"/>
        </w:rPr>
        <w:t xml:space="preserve">Partijen komen het volgende overeen: </w:t>
      </w:r>
    </w:p>
    <w:p w:rsidR="00861DF9" w:rsidRPr="00861DF9" w:rsidRDefault="00861DF9" w:rsidP="00861DF9">
      <w:pPr>
        <w:widowControl/>
        <w:suppressAutoHyphens w:val="0"/>
        <w:adjustRightInd w:val="0"/>
        <w:textAlignment w:val="auto"/>
        <w:rPr>
          <w:rFonts w:eastAsiaTheme="minorHAnsi" w:cs="Arial"/>
          <w:sz w:val="18"/>
          <w:szCs w:val="18"/>
        </w:rPr>
      </w:pPr>
      <w:r w:rsidRPr="00861DF9">
        <w:rPr>
          <w:rFonts w:eastAsiaTheme="minorHAnsi" w:cs="Arial"/>
          <w:b/>
          <w:bCs/>
          <w:sz w:val="18"/>
          <w:szCs w:val="18"/>
        </w:rPr>
        <w:br/>
        <w:t xml:space="preserve">Artikel 1 De opdracht </w:t>
      </w:r>
    </w:p>
    <w:p w:rsidR="00861DF9" w:rsidRPr="00861DF9" w:rsidRDefault="00861DF9" w:rsidP="00861DF9">
      <w:pPr>
        <w:widowControl/>
        <w:suppressAutoHyphens w:val="0"/>
        <w:adjustRightInd w:val="0"/>
        <w:ind w:left="705" w:hanging="705"/>
        <w:textAlignment w:val="auto"/>
        <w:rPr>
          <w:rFonts w:eastAsiaTheme="minorHAnsi" w:cs="Arial"/>
          <w:sz w:val="18"/>
          <w:szCs w:val="18"/>
        </w:rPr>
      </w:pPr>
      <w:r w:rsidRPr="00861DF9">
        <w:rPr>
          <w:rFonts w:eastAsiaTheme="minorHAnsi" w:cs="Arial"/>
          <w:sz w:val="18"/>
          <w:szCs w:val="18"/>
        </w:rPr>
        <w:t>1.1</w:t>
      </w:r>
      <w:r w:rsidRPr="00861DF9">
        <w:rPr>
          <w:rFonts w:eastAsiaTheme="minorHAnsi" w:cs="Arial"/>
          <w:sz w:val="18"/>
          <w:szCs w:val="18"/>
        </w:rPr>
        <w:tab/>
        <w:t>Opdrachtnemer verplicht zich voor de duur van de overeenkomst de navolgende werkzaamheden te verrichten &lt;OMSCHRIJVING OPDRACHT OF DIENSTEN&gt;: …………………………………………………………………………………………………………………………………………………………………………………………………………………………</w:t>
      </w:r>
    </w:p>
    <w:p w:rsidR="00861DF9" w:rsidRPr="00861DF9" w:rsidRDefault="00861DF9" w:rsidP="00861DF9">
      <w:pPr>
        <w:widowControl/>
        <w:suppressAutoHyphens w:val="0"/>
        <w:adjustRightInd w:val="0"/>
        <w:ind w:left="705" w:hanging="705"/>
        <w:textAlignment w:val="auto"/>
        <w:rPr>
          <w:rFonts w:eastAsiaTheme="minorHAnsi" w:cs="Arial"/>
          <w:sz w:val="18"/>
          <w:szCs w:val="18"/>
        </w:rPr>
      </w:pPr>
      <w:r w:rsidRPr="00861DF9">
        <w:rPr>
          <w:rFonts w:eastAsiaTheme="minorHAnsi" w:cs="Arial"/>
          <w:sz w:val="18"/>
          <w:szCs w:val="18"/>
        </w:rPr>
        <w:t>1.2</w:t>
      </w:r>
      <w:r w:rsidRPr="00861DF9">
        <w:rPr>
          <w:rFonts w:eastAsiaTheme="minorHAnsi" w:cs="Arial"/>
          <w:sz w:val="18"/>
          <w:szCs w:val="18"/>
        </w:rPr>
        <w:tab/>
        <w:t>Deze opdracht wordt met Opdrachtnemer gesloten met het oog op de inzet van Opdrachtnemer om naar beste kunnen en naar eigen inzicht en onder eigen verantwoordelijkheid invulling aan de overeengekomen opdracht te geven.</w:t>
      </w:r>
    </w:p>
    <w:p w:rsidR="00861DF9" w:rsidRPr="00861DF9" w:rsidRDefault="00861DF9" w:rsidP="00861DF9">
      <w:pPr>
        <w:widowControl/>
        <w:suppressAutoHyphens w:val="0"/>
        <w:adjustRightInd w:val="0"/>
        <w:ind w:left="705" w:hanging="705"/>
        <w:textAlignment w:val="auto"/>
        <w:rPr>
          <w:rFonts w:eastAsiaTheme="minorHAnsi" w:cs="Arial"/>
          <w:sz w:val="18"/>
          <w:szCs w:val="18"/>
        </w:rPr>
      </w:pPr>
    </w:p>
    <w:p w:rsidR="00861DF9" w:rsidRPr="00861DF9" w:rsidRDefault="00861DF9" w:rsidP="00861DF9">
      <w:pPr>
        <w:widowControl/>
        <w:suppressAutoHyphens w:val="0"/>
        <w:adjustRightInd w:val="0"/>
        <w:ind w:left="705" w:hanging="705"/>
        <w:textAlignment w:val="auto"/>
        <w:rPr>
          <w:rFonts w:eastAsiaTheme="minorHAnsi" w:cs="Arial"/>
          <w:sz w:val="18"/>
          <w:szCs w:val="18"/>
        </w:rPr>
      </w:pPr>
      <w:r w:rsidRPr="00861DF9">
        <w:rPr>
          <w:rFonts w:eastAsiaTheme="minorHAnsi" w:cs="Arial"/>
          <w:sz w:val="18"/>
          <w:szCs w:val="18"/>
          <w:highlight w:val="yellow"/>
        </w:rPr>
        <w:t>1.3</w:t>
      </w:r>
      <w:r w:rsidRPr="00861DF9">
        <w:rPr>
          <w:rFonts w:eastAsiaTheme="minorHAnsi" w:cs="Arial"/>
          <w:sz w:val="18"/>
          <w:szCs w:val="18"/>
          <w:highlight w:val="yellow"/>
        </w:rPr>
        <w:tab/>
        <w:t>Indien en voorzover deze overeenkomst van opdracht ziet op werkzaamheden die binnen de organisatie van Opdrachtgever ook (deels of geheel) worden verricht door medewerkers die in dienstbetrekking werkzaam zijn, blijkt uit de volgende organisatorische afspraken waarom de positie van Opdrachtnemer zich onderscheidt van een werknemer</w:t>
      </w:r>
      <w:r w:rsidRPr="00861DF9">
        <w:rPr>
          <w:rFonts w:eastAsiaTheme="minorHAnsi" w:cs="Arial"/>
          <w:sz w:val="18"/>
          <w:szCs w:val="18"/>
          <w:highlight w:val="yellow"/>
          <w:vertAlign w:val="superscript"/>
        </w:rPr>
        <w:footnoteReference w:id="1"/>
      </w:r>
      <w:r w:rsidRPr="00861DF9">
        <w:rPr>
          <w:rFonts w:eastAsiaTheme="minorHAnsi" w:cs="Arial"/>
          <w:sz w:val="18"/>
          <w:szCs w:val="18"/>
          <w:highlight w:val="yellow"/>
        </w:rPr>
        <w:t>:</w:t>
      </w:r>
      <w:r w:rsidRPr="00861DF9">
        <w:rPr>
          <w:rFonts w:eastAsiaTheme="minorHAnsi" w:cs="Arial"/>
          <w:sz w:val="18"/>
          <w:szCs w:val="18"/>
        </w:rPr>
        <w:br/>
        <w:t>……………………………………………………………………………………………………………</w:t>
      </w:r>
    </w:p>
    <w:p w:rsidR="00861DF9" w:rsidRPr="00861DF9" w:rsidRDefault="00861DF9" w:rsidP="00861DF9">
      <w:pPr>
        <w:widowControl/>
        <w:suppressAutoHyphens w:val="0"/>
        <w:adjustRightInd w:val="0"/>
        <w:ind w:left="705"/>
        <w:textAlignment w:val="auto"/>
        <w:rPr>
          <w:rFonts w:eastAsiaTheme="minorHAnsi" w:cs="Arial"/>
          <w:i/>
          <w:sz w:val="18"/>
          <w:szCs w:val="18"/>
        </w:rPr>
      </w:pPr>
      <w:r w:rsidRPr="00861DF9">
        <w:rPr>
          <w:rFonts w:eastAsiaTheme="minorHAnsi" w:cs="Arial"/>
          <w:sz w:val="18"/>
          <w:szCs w:val="18"/>
        </w:rPr>
        <w:t>………………………………………………………………………………………</w:t>
      </w:r>
      <w:r>
        <w:rPr>
          <w:rFonts w:eastAsiaTheme="minorHAnsi" w:cs="Arial"/>
          <w:sz w:val="18"/>
          <w:szCs w:val="18"/>
        </w:rPr>
        <w:t>……………………</w:t>
      </w:r>
    </w:p>
    <w:p w:rsidR="00861DF9" w:rsidRPr="00861DF9" w:rsidRDefault="00861DF9" w:rsidP="00861DF9">
      <w:pPr>
        <w:widowControl/>
        <w:suppressAutoHyphens w:val="0"/>
        <w:adjustRightInd w:val="0"/>
        <w:textAlignment w:val="auto"/>
        <w:rPr>
          <w:rFonts w:eastAsiaTheme="minorHAnsi" w:cs="Arial"/>
          <w:b/>
          <w:bCs/>
          <w:sz w:val="18"/>
          <w:szCs w:val="18"/>
        </w:rPr>
      </w:pPr>
    </w:p>
    <w:p w:rsidR="00861DF9" w:rsidRPr="00861DF9" w:rsidRDefault="00861DF9" w:rsidP="00861DF9">
      <w:pPr>
        <w:widowControl/>
        <w:suppressAutoHyphens w:val="0"/>
        <w:adjustRightInd w:val="0"/>
        <w:textAlignment w:val="auto"/>
        <w:rPr>
          <w:rFonts w:eastAsiaTheme="minorHAnsi" w:cs="Arial"/>
          <w:sz w:val="18"/>
          <w:szCs w:val="18"/>
        </w:rPr>
      </w:pPr>
      <w:r w:rsidRPr="00861DF9">
        <w:rPr>
          <w:rFonts w:eastAsiaTheme="minorHAnsi" w:cs="Arial"/>
          <w:b/>
          <w:bCs/>
          <w:sz w:val="18"/>
          <w:szCs w:val="18"/>
        </w:rPr>
        <w:t xml:space="preserve">Artikel 2 Uitvoering van de opdracht </w:t>
      </w:r>
    </w:p>
    <w:p w:rsidR="00861DF9" w:rsidRPr="00861DF9" w:rsidRDefault="00861DF9" w:rsidP="00861DF9">
      <w:pPr>
        <w:widowControl/>
        <w:suppressAutoHyphens w:val="0"/>
        <w:adjustRightInd w:val="0"/>
        <w:ind w:left="705" w:hanging="705"/>
        <w:textAlignment w:val="auto"/>
        <w:rPr>
          <w:rFonts w:eastAsiaTheme="minorHAnsi" w:cs="Arial"/>
          <w:sz w:val="18"/>
          <w:szCs w:val="18"/>
          <w:highlight w:val="yellow"/>
        </w:rPr>
      </w:pPr>
      <w:r w:rsidRPr="00861DF9">
        <w:rPr>
          <w:rFonts w:eastAsiaTheme="minorHAnsi" w:cs="Arial"/>
          <w:sz w:val="18"/>
          <w:szCs w:val="18"/>
        </w:rPr>
        <w:t>2.1</w:t>
      </w:r>
      <w:r w:rsidRPr="00861DF9">
        <w:rPr>
          <w:rFonts w:eastAsiaTheme="minorHAnsi" w:cs="Arial"/>
          <w:sz w:val="18"/>
          <w:szCs w:val="18"/>
        </w:rPr>
        <w:tab/>
      </w:r>
      <w:r w:rsidRPr="00861DF9">
        <w:rPr>
          <w:rFonts w:eastAsiaTheme="minorHAnsi" w:cs="Arial"/>
          <w:sz w:val="18"/>
          <w:szCs w:val="18"/>
          <w:highlight w:val="yellow"/>
        </w:rPr>
        <w:t xml:space="preserve">Opdrachtnemer accepteert de opdracht en aanvaardt daarmee de volle verantwoordelijkheid voor het op juiste wijze uitvoeren van de overeengekomen werkzaamheden. </w:t>
      </w:r>
    </w:p>
    <w:p w:rsidR="00861DF9" w:rsidRPr="00861DF9" w:rsidRDefault="00861DF9" w:rsidP="00861DF9">
      <w:pPr>
        <w:widowControl/>
        <w:suppressAutoHyphens w:val="0"/>
        <w:adjustRightInd w:val="0"/>
        <w:ind w:left="705" w:hanging="705"/>
        <w:textAlignment w:val="auto"/>
        <w:rPr>
          <w:rFonts w:eastAsiaTheme="minorHAnsi" w:cs="Arial"/>
          <w:sz w:val="18"/>
          <w:szCs w:val="18"/>
        </w:rPr>
      </w:pPr>
      <w:r w:rsidRPr="00D814A8">
        <w:rPr>
          <w:rFonts w:eastAsiaTheme="minorHAnsi" w:cs="Arial"/>
          <w:sz w:val="18"/>
          <w:szCs w:val="18"/>
        </w:rPr>
        <w:t>2.2.</w:t>
      </w:r>
      <w:r w:rsidRPr="00D814A8">
        <w:rPr>
          <w:rFonts w:eastAsiaTheme="minorHAnsi" w:cs="Arial"/>
          <w:sz w:val="18"/>
          <w:szCs w:val="18"/>
        </w:rPr>
        <w:tab/>
      </w:r>
      <w:r w:rsidRPr="00861DF9">
        <w:rPr>
          <w:rFonts w:eastAsiaTheme="minorHAnsi" w:cs="Arial"/>
          <w:sz w:val="18"/>
          <w:szCs w:val="18"/>
          <w:highlight w:val="yellow"/>
        </w:rPr>
        <w:t>Opdrachtnemer deelt zijn werkzaamheden zelfstandig in. Wel vindt, voor zover dat voor de uitvoering van de opdracht nodig is, afstemming met Opdrachtgever plaats in geval van samenwerking met anderen, zodat deze optimaal zal verlopen. Partijen bepalen in onderling overleg wanneer de werkzaamheden worden uitgevoerd. Indien noodzakelijk voor de werkzaamheden richt Opdrachtnemer zich naar de tijdsblokken (trainingen, wedstrijden) bij Opdrachtgever.</w:t>
      </w:r>
      <w:r w:rsidRPr="00861DF9">
        <w:rPr>
          <w:rFonts w:eastAsiaTheme="minorHAnsi" w:cs="Arial"/>
          <w:sz w:val="18"/>
          <w:szCs w:val="18"/>
        </w:rPr>
        <w:t xml:space="preserve"> </w:t>
      </w:r>
    </w:p>
    <w:p w:rsidR="00861DF9" w:rsidRPr="00861DF9" w:rsidRDefault="00861DF9" w:rsidP="00861DF9">
      <w:pPr>
        <w:widowControl/>
        <w:suppressAutoHyphens w:val="0"/>
        <w:adjustRightInd w:val="0"/>
        <w:ind w:left="705" w:hanging="705"/>
        <w:textAlignment w:val="auto"/>
        <w:rPr>
          <w:rFonts w:eastAsiaTheme="minorHAnsi" w:cs="Arial"/>
          <w:sz w:val="18"/>
          <w:szCs w:val="18"/>
        </w:rPr>
      </w:pPr>
      <w:r w:rsidRPr="00861DF9">
        <w:rPr>
          <w:rFonts w:eastAsiaTheme="minorHAnsi" w:cs="Arial"/>
          <w:sz w:val="18"/>
          <w:szCs w:val="18"/>
        </w:rPr>
        <w:lastRenderedPageBreak/>
        <w:t xml:space="preserve">2.3. </w:t>
      </w:r>
      <w:r w:rsidRPr="00861DF9">
        <w:rPr>
          <w:rFonts w:eastAsiaTheme="minorHAnsi" w:cs="Arial"/>
          <w:sz w:val="18"/>
          <w:szCs w:val="18"/>
        </w:rPr>
        <w:tab/>
        <w:t xml:space="preserve">Opdrachtgever verstrekt Opdrachtnemer alle bevoegdheid en informatie benodigd voor een goede uitvoering van de opdracht. </w:t>
      </w:r>
    </w:p>
    <w:p w:rsidR="00861DF9" w:rsidRPr="00861DF9" w:rsidRDefault="00861DF9" w:rsidP="00861DF9">
      <w:pPr>
        <w:widowControl/>
        <w:suppressAutoHyphens w:val="0"/>
        <w:adjustRightInd w:val="0"/>
        <w:ind w:left="705" w:hanging="705"/>
        <w:textAlignment w:val="auto"/>
        <w:rPr>
          <w:rFonts w:eastAsiaTheme="minorHAnsi" w:cs="Arial"/>
          <w:color w:val="000000"/>
          <w:sz w:val="18"/>
          <w:szCs w:val="18"/>
        </w:rPr>
      </w:pPr>
      <w:r w:rsidRPr="00861DF9">
        <w:rPr>
          <w:rFonts w:eastAsiaTheme="minorHAnsi" w:cs="Arial"/>
          <w:sz w:val="18"/>
          <w:szCs w:val="18"/>
        </w:rPr>
        <w:t>2.4.</w:t>
      </w:r>
      <w:r w:rsidRPr="00861DF9">
        <w:rPr>
          <w:rFonts w:eastAsiaTheme="minorHAnsi" w:cs="Arial"/>
          <w:sz w:val="18"/>
          <w:szCs w:val="18"/>
        </w:rPr>
        <w:tab/>
      </w:r>
      <w:r w:rsidRPr="00861DF9">
        <w:rPr>
          <w:rFonts w:eastAsiaTheme="minorHAnsi" w:cs="Arial"/>
          <w:sz w:val="18"/>
          <w:szCs w:val="18"/>
          <w:highlight w:val="yellow"/>
        </w:rPr>
        <w:t>Opdrachtnemer is bij het uitvoeren van de overeengekomen werkzaamheden geheel zelfstandig. Hij/zij verricht de overeengekomen werkzaamheden naar eigen inzicht en zonder toezicht of leiding van Opdrachtgever</w:t>
      </w:r>
      <w:r w:rsidRPr="00861DF9">
        <w:rPr>
          <w:rFonts w:eastAsiaTheme="minorHAnsi" w:cs="Arial"/>
          <w:sz w:val="18"/>
          <w:szCs w:val="18"/>
        </w:rPr>
        <w:t xml:space="preserve">. </w:t>
      </w:r>
      <w:r w:rsidRPr="00861DF9">
        <w:rPr>
          <w:rFonts w:eastAsiaTheme="minorHAnsi" w:cs="Arial"/>
          <w:sz w:val="18"/>
          <w:szCs w:val="18"/>
        </w:rPr>
        <w:br/>
        <w:t>Opdrachtnemer neemt bij het aangaan van de overeenkomst een inspanningsverplichting op zich en verplicht zich derhalve de overeenkomst naar beste inzicht en vermogen en als een zorgvuldig handelend beroepsbeoefenaar uit te voeren.</w:t>
      </w:r>
      <w:r w:rsidRPr="00861DF9">
        <w:rPr>
          <w:rFonts w:eastAsiaTheme="minorHAnsi" w:cs="Arial"/>
          <w:color w:val="000000"/>
          <w:sz w:val="18"/>
          <w:szCs w:val="18"/>
        </w:rPr>
        <w:t xml:space="preserve"> </w:t>
      </w:r>
      <w:r w:rsidRPr="00861DF9">
        <w:rPr>
          <w:rFonts w:eastAsiaTheme="minorHAnsi" w:cs="Arial"/>
          <w:color w:val="000000"/>
          <w:sz w:val="18"/>
          <w:szCs w:val="18"/>
        </w:rPr>
        <w:br/>
      </w:r>
      <w:r w:rsidRPr="00861DF9">
        <w:rPr>
          <w:rFonts w:eastAsiaTheme="minorHAnsi" w:cs="Arial"/>
          <w:color w:val="000000"/>
          <w:sz w:val="18"/>
          <w:szCs w:val="18"/>
          <w:highlight w:val="yellow"/>
        </w:rPr>
        <w:t>Opdrachtnemer kan aanwijzingen en instructies geven omtrent het beoogde doel van de opdracht, voor zover dit niet de wijze van uitvoeren van de opdracht raakt.</w:t>
      </w:r>
    </w:p>
    <w:p w:rsidR="00861DF9" w:rsidRPr="00861DF9" w:rsidRDefault="00861DF9" w:rsidP="00861DF9">
      <w:pPr>
        <w:widowControl/>
        <w:suppressAutoHyphens w:val="0"/>
        <w:adjustRightInd w:val="0"/>
        <w:ind w:left="705" w:hanging="705"/>
        <w:textAlignment w:val="auto"/>
        <w:rPr>
          <w:rFonts w:eastAsiaTheme="minorHAnsi" w:cs="Arial"/>
          <w:sz w:val="18"/>
          <w:szCs w:val="18"/>
        </w:rPr>
      </w:pPr>
      <w:r w:rsidRPr="00861DF9">
        <w:rPr>
          <w:rFonts w:eastAsiaTheme="minorHAnsi" w:cs="Arial"/>
          <w:sz w:val="18"/>
          <w:szCs w:val="18"/>
        </w:rPr>
        <w:t>2.5</w:t>
      </w:r>
      <w:r w:rsidRPr="00861DF9">
        <w:rPr>
          <w:rFonts w:eastAsiaTheme="minorHAnsi" w:cs="Arial"/>
          <w:sz w:val="18"/>
          <w:szCs w:val="18"/>
        </w:rPr>
        <w:tab/>
        <w:t>De door Opdrachtgever gegeven en door Opdrachtnemer aanvaarde opdracht dient voor zover van toepassing te worden uitgevoerd met inachtneming van door externe partijen opgelegde sportspecifieke verplichtingen. De sportspecifieke verplichtingen hebben betrekking op de volgende onderwerpen:</w:t>
      </w:r>
    </w:p>
    <w:p w:rsidR="00861DF9" w:rsidRPr="00861DF9" w:rsidRDefault="00861DF9" w:rsidP="00861DF9">
      <w:pPr>
        <w:widowControl/>
        <w:numPr>
          <w:ilvl w:val="0"/>
          <w:numId w:val="18"/>
        </w:numPr>
        <w:suppressAutoHyphens w:val="0"/>
        <w:autoSpaceDE/>
        <w:autoSpaceDN/>
        <w:spacing w:after="200" w:line="240" w:lineRule="exact"/>
        <w:ind w:left="1134"/>
        <w:contextualSpacing/>
        <w:textAlignment w:val="auto"/>
        <w:rPr>
          <w:rFonts w:eastAsia="Times New Roman" w:cs="Times New Roman"/>
          <w:i/>
          <w:spacing w:val="5"/>
          <w:sz w:val="18"/>
          <w:szCs w:val="18"/>
          <w:lang w:eastAsia="nl-NL"/>
        </w:rPr>
      </w:pPr>
      <w:r w:rsidRPr="00861DF9">
        <w:rPr>
          <w:rFonts w:eastAsia="Times New Roman" w:cs="Times New Roman"/>
          <w:i/>
          <w:spacing w:val="5"/>
          <w:sz w:val="18"/>
          <w:szCs w:val="18"/>
          <w:lang w:eastAsia="nl-NL"/>
        </w:rPr>
        <w:t>verplichtingen rondom gedrag, oplevering VOG, voorkoming seksuele intimidatie, voorkoming dopinggebruik, veiligheid (inclusief kledingvoorschriften);</w:t>
      </w:r>
    </w:p>
    <w:p w:rsidR="00861DF9" w:rsidRPr="00861DF9" w:rsidRDefault="00861DF9" w:rsidP="00861DF9">
      <w:pPr>
        <w:widowControl/>
        <w:numPr>
          <w:ilvl w:val="0"/>
          <w:numId w:val="18"/>
        </w:numPr>
        <w:suppressAutoHyphens w:val="0"/>
        <w:autoSpaceDE/>
        <w:autoSpaceDN/>
        <w:spacing w:after="200" w:line="240" w:lineRule="exact"/>
        <w:ind w:left="1134"/>
        <w:contextualSpacing/>
        <w:textAlignment w:val="auto"/>
        <w:rPr>
          <w:rFonts w:eastAsia="Times New Roman" w:cs="Times New Roman"/>
          <w:i/>
          <w:spacing w:val="5"/>
          <w:sz w:val="18"/>
          <w:szCs w:val="18"/>
          <w:lang w:eastAsia="nl-NL"/>
        </w:rPr>
      </w:pPr>
      <w:r w:rsidRPr="00861DF9">
        <w:rPr>
          <w:rFonts w:eastAsia="Times New Roman" w:cs="Times New Roman"/>
          <w:i/>
          <w:spacing w:val="5"/>
          <w:sz w:val="18"/>
          <w:szCs w:val="18"/>
          <w:lang w:eastAsia="nl-NL"/>
        </w:rPr>
        <w:t>regeling professionaliteit: handhaving beroepscode, onderwerping;</w:t>
      </w:r>
    </w:p>
    <w:p w:rsidR="00861DF9" w:rsidRPr="00861DF9" w:rsidRDefault="00861DF9" w:rsidP="00861DF9">
      <w:pPr>
        <w:widowControl/>
        <w:numPr>
          <w:ilvl w:val="0"/>
          <w:numId w:val="18"/>
        </w:numPr>
        <w:suppressAutoHyphens w:val="0"/>
        <w:autoSpaceDE/>
        <w:autoSpaceDN/>
        <w:spacing w:line="240" w:lineRule="exact"/>
        <w:ind w:left="1134"/>
        <w:contextualSpacing/>
        <w:textAlignment w:val="auto"/>
        <w:rPr>
          <w:rFonts w:eastAsia="Times New Roman" w:cs="Times New Roman"/>
          <w:spacing w:val="5"/>
          <w:sz w:val="18"/>
          <w:szCs w:val="18"/>
          <w:lang w:eastAsia="nl-NL"/>
        </w:rPr>
      </w:pPr>
      <w:r w:rsidRPr="00861DF9">
        <w:rPr>
          <w:rFonts w:eastAsia="Times New Roman" w:cs="Times New Roman"/>
          <w:i/>
          <w:spacing w:val="5"/>
          <w:sz w:val="18"/>
          <w:szCs w:val="18"/>
          <w:lang w:eastAsia="nl-NL"/>
        </w:rPr>
        <w:t>commerciële regulering: sponsoring, commerciële activiteiten, kledingvoorschriften (in beeld brengen logo, uniforme uitstraling).</w:t>
      </w:r>
    </w:p>
    <w:p w:rsidR="00861DF9" w:rsidRPr="00861DF9" w:rsidRDefault="00861DF9" w:rsidP="00861DF9">
      <w:pPr>
        <w:widowControl/>
        <w:suppressAutoHyphens w:val="0"/>
        <w:autoSpaceDE/>
        <w:autoSpaceDN/>
        <w:ind w:left="774"/>
        <w:textAlignment w:val="auto"/>
        <w:rPr>
          <w:rFonts w:eastAsia="Times New Roman" w:cs="Times New Roman"/>
          <w:spacing w:val="5"/>
          <w:sz w:val="18"/>
          <w:szCs w:val="18"/>
          <w:lang w:eastAsia="nl-NL"/>
        </w:rPr>
      </w:pPr>
      <w:r w:rsidRPr="00861DF9">
        <w:rPr>
          <w:rFonts w:eastAsia="Times New Roman" w:cs="Times New Roman"/>
          <w:spacing w:val="5"/>
          <w:sz w:val="18"/>
          <w:szCs w:val="18"/>
          <w:lang w:eastAsia="nl-NL"/>
        </w:rPr>
        <w:t xml:space="preserve">Onder externe partijen wordt in deze overeenkomt van opdracht begrepen: </w:t>
      </w:r>
    </w:p>
    <w:p w:rsidR="00861DF9" w:rsidRPr="00861DF9" w:rsidRDefault="00861DF9" w:rsidP="00861DF9">
      <w:pPr>
        <w:widowControl/>
        <w:numPr>
          <w:ilvl w:val="0"/>
          <w:numId w:val="21"/>
        </w:numPr>
        <w:suppressAutoHyphens w:val="0"/>
        <w:autoSpaceDE/>
        <w:autoSpaceDN/>
        <w:adjustRightInd w:val="0"/>
        <w:spacing w:line="240" w:lineRule="exact"/>
        <w:textAlignment w:val="auto"/>
        <w:rPr>
          <w:rFonts w:eastAsiaTheme="minorHAnsi" w:cs="Arial"/>
          <w:sz w:val="18"/>
          <w:szCs w:val="18"/>
        </w:rPr>
      </w:pPr>
      <w:r w:rsidRPr="00861DF9">
        <w:rPr>
          <w:rFonts w:eastAsiaTheme="minorHAnsi" w:cs="Arial"/>
          <w:sz w:val="18"/>
          <w:szCs w:val="18"/>
        </w:rPr>
        <w:t>ministeries van VWS en Financiën;</w:t>
      </w:r>
    </w:p>
    <w:p w:rsidR="00861DF9" w:rsidRPr="00861DF9" w:rsidRDefault="00861DF9" w:rsidP="00861DF9">
      <w:pPr>
        <w:widowControl/>
        <w:numPr>
          <w:ilvl w:val="0"/>
          <w:numId w:val="21"/>
        </w:numPr>
        <w:suppressAutoHyphens w:val="0"/>
        <w:autoSpaceDE/>
        <w:autoSpaceDN/>
        <w:adjustRightInd w:val="0"/>
        <w:spacing w:line="240" w:lineRule="exact"/>
        <w:textAlignment w:val="auto"/>
        <w:rPr>
          <w:rFonts w:eastAsiaTheme="minorHAnsi" w:cs="Arial"/>
          <w:sz w:val="18"/>
          <w:szCs w:val="18"/>
        </w:rPr>
      </w:pPr>
      <w:r w:rsidRPr="00861DF9">
        <w:rPr>
          <w:rFonts w:eastAsiaTheme="minorHAnsi" w:cs="Arial"/>
          <w:sz w:val="18"/>
          <w:szCs w:val="18"/>
        </w:rPr>
        <w:t>dopingautoriteit;</w:t>
      </w:r>
    </w:p>
    <w:p w:rsidR="00861DF9" w:rsidRPr="00861DF9" w:rsidRDefault="00861DF9" w:rsidP="00861DF9">
      <w:pPr>
        <w:widowControl/>
        <w:numPr>
          <w:ilvl w:val="0"/>
          <w:numId w:val="21"/>
        </w:numPr>
        <w:suppressAutoHyphens w:val="0"/>
        <w:autoSpaceDE/>
        <w:autoSpaceDN/>
        <w:adjustRightInd w:val="0"/>
        <w:spacing w:line="240" w:lineRule="exact"/>
        <w:textAlignment w:val="auto"/>
        <w:rPr>
          <w:rFonts w:eastAsiaTheme="minorHAnsi" w:cs="Arial"/>
          <w:sz w:val="18"/>
          <w:szCs w:val="18"/>
        </w:rPr>
      </w:pPr>
      <w:r w:rsidRPr="00861DF9">
        <w:rPr>
          <w:rFonts w:eastAsiaTheme="minorHAnsi" w:cs="Arial"/>
          <w:sz w:val="18"/>
          <w:szCs w:val="18"/>
        </w:rPr>
        <w:t>sponsoren;</w:t>
      </w:r>
    </w:p>
    <w:p w:rsidR="00861DF9" w:rsidRPr="00861DF9" w:rsidRDefault="00861DF9" w:rsidP="00861DF9">
      <w:pPr>
        <w:widowControl/>
        <w:numPr>
          <w:ilvl w:val="0"/>
          <w:numId w:val="21"/>
        </w:numPr>
        <w:suppressAutoHyphens w:val="0"/>
        <w:autoSpaceDE/>
        <w:autoSpaceDN/>
        <w:adjustRightInd w:val="0"/>
        <w:spacing w:line="240" w:lineRule="exact"/>
        <w:textAlignment w:val="auto"/>
        <w:rPr>
          <w:rFonts w:eastAsiaTheme="minorHAnsi" w:cs="Arial"/>
          <w:sz w:val="18"/>
          <w:szCs w:val="18"/>
        </w:rPr>
      </w:pPr>
      <w:r w:rsidRPr="00861DF9">
        <w:rPr>
          <w:rFonts w:eastAsiaTheme="minorHAnsi" w:cs="Arial"/>
          <w:sz w:val="18"/>
          <w:szCs w:val="18"/>
        </w:rPr>
        <w:t>NOC*NSF, bonden en internationale koepels van deze sportbelangenbehartigers (voorbeelden: UEFA, IOC).</w:t>
      </w:r>
    </w:p>
    <w:p w:rsidR="00861DF9" w:rsidRPr="00861DF9" w:rsidRDefault="00861DF9" w:rsidP="00861DF9">
      <w:pPr>
        <w:widowControl/>
        <w:suppressAutoHyphens w:val="0"/>
        <w:adjustRightInd w:val="0"/>
        <w:ind w:left="705"/>
        <w:textAlignment w:val="auto"/>
        <w:rPr>
          <w:rFonts w:eastAsiaTheme="minorHAnsi" w:cs="Arial"/>
          <w:sz w:val="18"/>
          <w:szCs w:val="18"/>
        </w:rPr>
      </w:pPr>
      <w:r w:rsidRPr="00861DF9">
        <w:rPr>
          <w:rFonts w:eastAsiaTheme="minorHAnsi" w:cs="Arial"/>
          <w:sz w:val="18"/>
          <w:szCs w:val="18"/>
        </w:rPr>
        <w:t>Meer specifiek omschreven gaat het hier om door partijen aan sportorganisaties opgelegde sportspecifieke verplichtingen waar d</w:t>
      </w:r>
      <w:r w:rsidR="00D814A8">
        <w:rPr>
          <w:rFonts w:eastAsiaTheme="minorHAnsi" w:cs="Arial"/>
          <w:sz w:val="18"/>
          <w:szCs w:val="18"/>
        </w:rPr>
        <w:t>e sportorganisatie als opdracht</w:t>
      </w:r>
      <w:r w:rsidRPr="00861DF9">
        <w:rPr>
          <w:rFonts w:eastAsiaTheme="minorHAnsi" w:cs="Arial"/>
          <w:sz w:val="18"/>
          <w:szCs w:val="18"/>
        </w:rPr>
        <w:t>gever in relatie tot de overeenkomst van opdracht geen enkele invloed op heeft. De hier bedoelde sportspecifieke verplichtingen vallen buiten de instructiebevoegdheid van Opdrachtgever.</w:t>
      </w:r>
    </w:p>
    <w:p w:rsidR="00861DF9" w:rsidRPr="00861DF9" w:rsidRDefault="00861DF9" w:rsidP="00861DF9">
      <w:pPr>
        <w:widowControl/>
        <w:suppressAutoHyphens w:val="0"/>
        <w:adjustRightInd w:val="0"/>
        <w:ind w:left="705"/>
        <w:textAlignment w:val="auto"/>
        <w:rPr>
          <w:rFonts w:eastAsiaTheme="minorHAnsi" w:cs="Arial"/>
          <w:sz w:val="18"/>
          <w:szCs w:val="18"/>
        </w:rPr>
      </w:pPr>
    </w:p>
    <w:p w:rsidR="00861DF9" w:rsidRPr="00861DF9" w:rsidRDefault="00861DF9" w:rsidP="00861DF9">
      <w:pPr>
        <w:widowControl/>
        <w:suppressAutoHyphens w:val="0"/>
        <w:adjustRightInd w:val="0"/>
        <w:textAlignment w:val="auto"/>
        <w:rPr>
          <w:rFonts w:eastAsiaTheme="minorHAnsi" w:cs="Arial"/>
          <w:sz w:val="18"/>
          <w:szCs w:val="18"/>
        </w:rPr>
      </w:pPr>
      <w:r w:rsidRPr="00861DF9">
        <w:rPr>
          <w:rFonts w:eastAsiaTheme="minorHAnsi" w:cs="Arial"/>
          <w:b/>
          <w:bCs/>
          <w:sz w:val="18"/>
          <w:szCs w:val="18"/>
        </w:rPr>
        <w:t xml:space="preserve">Artikel 3 Duur van de overeenkomst </w:t>
      </w:r>
    </w:p>
    <w:p w:rsidR="00861DF9" w:rsidRPr="00861DF9" w:rsidRDefault="00861DF9" w:rsidP="00861DF9">
      <w:pPr>
        <w:widowControl/>
        <w:suppressAutoHyphens w:val="0"/>
        <w:adjustRightInd w:val="0"/>
        <w:ind w:left="705" w:hanging="705"/>
        <w:textAlignment w:val="auto"/>
        <w:rPr>
          <w:rFonts w:eastAsiaTheme="minorHAnsi" w:cs="Arial"/>
          <w:sz w:val="18"/>
          <w:szCs w:val="18"/>
        </w:rPr>
      </w:pPr>
      <w:r w:rsidRPr="00861DF9">
        <w:rPr>
          <w:rFonts w:eastAsiaTheme="minorHAnsi" w:cs="Arial"/>
          <w:sz w:val="18"/>
          <w:szCs w:val="18"/>
        </w:rPr>
        <w:t>3.1</w:t>
      </w:r>
      <w:r w:rsidRPr="00861DF9">
        <w:rPr>
          <w:rFonts w:eastAsiaTheme="minorHAnsi" w:cs="Arial"/>
          <w:sz w:val="18"/>
          <w:szCs w:val="18"/>
        </w:rPr>
        <w:tab/>
        <w:t xml:space="preserve">De opdracht vangt aan op &lt;DATUM&gt; en wordt aangegaan tot &lt;EINDDATUM&gt; OF: voor de duur van het Project &lt;NAAM&gt;. </w:t>
      </w:r>
    </w:p>
    <w:p w:rsidR="00861DF9" w:rsidRPr="00861DF9" w:rsidRDefault="00861DF9" w:rsidP="00861DF9">
      <w:pPr>
        <w:widowControl/>
        <w:suppressAutoHyphens w:val="0"/>
        <w:adjustRightInd w:val="0"/>
        <w:ind w:left="705" w:hanging="705"/>
        <w:textAlignment w:val="auto"/>
        <w:rPr>
          <w:rFonts w:eastAsiaTheme="minorHAnsi" w:cs="Arial"/>
          <w:sz w:val="18"/>
          <w:szCs w:val="18"/>
        </w:rPr>
      </w:pPr>
      <w:r w:rsidRPr="00861DF9">
        <w:rPr>
          <w:rFonts w:eastAsiaTheme="minorHAnsi" w:cs="Arial"/>
          <w:sz w:val="18"/>
          <w:szCs w:val="18"/>
        </w:rPr>
        <w:t>3.2.</w:t>
      </w:r>
      <w:r w:rsidRPr="00861DF9">
        <w:rPr>
          <w:rFonts w:eastAsiaTheme="minorHAnsi" w:cs="Arial"/>
          <w:sz w:val="18"/>
          <w:szCs w:val="18"/>
        </w:rPr>
        <w:tab/>
      </w:r>
      <w:r w:rsidRPr="00861DF9">
        <w:rPr>
          <w:rFonts w:eastAsiaTheme="minorHAnsi" w:cs="Arial"/>
          <w:sz w:val="18"/>
          <w:szCs w:val="18"/>
          <w:highlight w:val="yellow"/>
        </w:rPr>
        <w:t>Opdrachtgever verklaart zich er uitdrukkelijk mee akkoord dat Opdrachtnemer ook ten behoeve van andere opdrachtgevers werkzaamheden verricht.</w:t>
      </w:r>
      <w:r w:rsidRPr="00861DF9">
        <w:rPr>
          <w:rFonts w:eastAsiaTheme="minorHAnsi" w:cs="Arial"/>
          <w:sz w:val="18"/>
          <w:szCs w:val="18"/>
        </w:rPr>
        <w:t xml:space="preserve"> </w:t>
      </w:r>
    </w:p>
    <w:p w:rsidR="00861DF9" w:rsidRPr="00861DF9" w:rsidRDefault="00861DF9" w:rsidP="00861DF9">
      <w:pPr>
        <w:widowControl/>
        <w:suppressAutoHyphens w:val="0"/>
        <w:adjustRightInd w:val="0"/>
        <w:ind w:left="705" w:hanging="705"/>
        <w:textAlignment w:val="auto"/>
        <w:rPr>
          <w:rFonts w:eastAsiaTheme="minorHAnsi" w:cs="Arial"/>
          <w:sz w:val="18"/>
          <w:szCs w:val="18"/>
        </w:rPr>
      </w:pPr>
    </w:p>
    <w:p w:rsidR="00861DF9" w:rsidRPr="00861DF9" w:rsidRDefault="00861DF9" w:rsidP="00861DF9">
      <w:pPr>
        <w:widowControl/>
        <w:suppressAutoHyphens w:val="0"/>
        <w:adjustRightInd w:val="0"/>
        <w:ind w:left="705" w:hanging="705"/>
        <w:textAlignment w:val="auto"/>
        <w:rPr>
          <w:rFonts w:eastAsiaTheme="minorHAnsi" w:cs="Arial"/>
          <w:sz w:val="18"/>
          <w:szCs w:val="18"/>
        </w:rPr>
      </w:pPr>
      <w:r w:rsidRPr="00861DF9">
        <w:rPr>
          <w:rFonts w:eastAsiaTheme="minorHAnsi" w:cs="Arial"/>
          <w:b/>
          <w:bCs/>
          <w:sz w:val="18"/>
          <w:szCs w:val="18"/>
        </w:rPr>
        <w:t xml:space="preserve">Artikel 4 Nakoming en vervanging </w:t>
      </w:r>
    </w:p>
    <w:p w:rsidR="00861DF9" w:rsidRPr="00861DF9" w:rsidRDefault="00861DF9" w:rsidP="00861DF9">
      <w:pPr>
        <w:widowControl/>
        <w:suppressAutoHyphens w:val="0"/>
        <w:adjustRightInd w:val="0"/>
        <w:ind w:left="705" w:hanging="705"/>
        <w:textAlignment w:val="auto"/>
        <w:rPr>
          <w:rFonts w:eastAsiaTheme="minorHAnsi" w:cs="Arial"/>
          <w:sz w:val="18"/>
          <w:szCs w:val="18"/>
        </w:rPr>
      </w:pPr>
      <w:r w:rsidRPr="00861DF9">
        <w:rPr>
          <w:rFonts w:eastAsiaTheme="minorHAnsi" w:cs="Arial"/>
          <w:sz w:val="18"/>
          <w:szCs w:val="18"/>
        </w:rPr>
        <w:t>4.1</w:t>
      </w:r>
      <w:r w:rsidRPr="00861DF9">
        <w:rPr>
          <w:rFonts w:eastAsiaTheme="minorHAnsi" w:cs="Arial"/>
          <w:sz w:val="18"/>
          <w:szCs w:val="18"/>
        </w:rPr>
        <w:tab/>
        <w:t xml:space="preserve">Indien de Opdrachtnemer op enig moment voorziet dat hij de verplichtingen in verband met een geaccepteerde opdracht niet, niet tijdig of niet naar behoren kan nakomen, dan dient de Opdrachtnemer de Opdrachtgever hiervan onmiddellijk op de hoogte te stellen. </w:t>
      </w:r>
    </w:p>
    <w:p w:rsidR="00861DF9" w:rsidRPr="00861DF9" w:rsidRDefault="00861DF9" w:rsidP="00861DF9">
      <w:pPr>
        <w:widowControl/>
        <w:suppressAutoHyphens w:val="0"/>
        <w:adjustRightInd w:val="0"/>
        <w:textAlignment w:val="auto"/>
        <w:rPr>
          <w:rFonts w:eastAsiaTheme="minorHAnsi" w:cs="Arial"/>
          <w:sz w:val="18"/>
          <w:szCs w:val="18"/>
        </w:rPr>
      </w:pPr>
      <w:r w:rsidRPr="00861DF9">
        <w:rPr>
          <w:rFonts w:eastAsiaTheme="minorHAnsi" w:cs="Arial"/>
          <w:sz w:val="18"/>
          <w:szCs w:val="18"/>
        </w:rPr>
        <w:t xml:space="preserve">4.2 </w:t>
      </w:r>
      <w:r w:rsidRPr="00861DF9">
        <w:rPr>
          <w:rFonts w:eastAsiaTheme="minorHAnsi" w:cs="Arial"/>
          <w:sz w:val="18"/>
          <w:szCs w:val="18"/>
        </w:rPr>
        <w:tab/>
        <w:t xml:space="preserve">&lt;VRIJE INVULLING OVER VERVANGING&gt; </w:t>
      </w:r>
    </w:p>
    <w:p w:rsidR="00861DF9" w:rsidRPr="00861DF9" w:rsidRDefault="00861DF9" w:rsidP="00861DF9">
      <w:pPr>
        <w:widowControl/>
        <w:suppressAutoHyphens w:val="0"/>
        <w:adjustRightInd w:val="0"/>
        <w:textAlignment w:val="auto"/>
        <w:rPr>
          <w:rFonts w:eastAsiaTheme="minorHAnsi" w:cs="Arial"/>
          <w:sz w:val="18"/>
          <w:szCs w:val="18"/>
        </w:rPr>
      </w:pPr>
    </w:p>
    <w:p w:rsidR="00861DF9" w:rsidRPr="00861DF9" w:rsidRDefault="00861DF9" w:rsidP="00861DF9">
      <w:pPr>
        <w:widowControl/>
        <w:suppressAutoHyphens w:val="0"/>
        <w:adjustRightInd w:val="0"/>
        <w:textAlignment w:val="auto"/>
        <w:rPr>
          <w:rFonts w:eastAsiaTheme="minorHAnsi" w:cs="Arial"/>
          <w:sz w:val="18"/>
          <w:szCs w:val="18"/>
        </w:rPr>
      </w:pPr>
      <w:r w:rsidRPr="00861DF9">
        <w:rPr>
          <w:rFonts w:eastAsiaTheme="minorHAnsi" w:cs="Arial"/>
          <w:b/>
          <w:bCs/>
          <w:sz w:val="18"/>
          <w:szCs w:val="18"/>
        </w:rPr>
        <w:t xml:space="preserve">Artikel 5 Opzegging overeenkomst </w:t>
      </w:r>
      <w:r w:rsidRPr="00861DF9">
        <w:rPr>
          <w:rFonts w:eastAsiaTheme="minorHAnsi" w:cs="Arial"/>
          <w:sz w:val="18"/>
          <w:szCs w:val="18"/>
        </w:rPr>
        <w:br/>
        <w:t>5.1</w:t>
      </w:r>
      <w:r w:rsidRPr="00861DF9">
        <w:rPr>
          <w:rFonts w:eastAsiaTheme="minorHAnsi" w:cs="Arial"/>
          <w:sz w:val="18"/>
          <w:szCs w:val="18"/>
        </w:rPr>
        <w:tab/>
        <w:t xml:space="preserve">Opdrachtgever en Opdrachtnemer kunnen deze overeenkomst te </w:t>
      </w:r>
      <w:r w:rsidRPr="00861DF9">
        <w:rPr>
          <w:rFonts w:eastAsiaTheme="minorHAnsi" w:cs="Arial"/>
          <w:sz w:val="18"/>
          <w:szCs w:val="18"/>
        </w:rPr>
        <w:br/>
        <w:t xml:space="preserve">           allen tijde tussentijds opzeggen met inachtneming van een </w:t>
      </w:r>
      <w:r w:rsidRPr="00861DF9">
        <w:rPr>
          <w:rFonts w:eastAsiaTheme="minorHAnsi" w:cs="Arial"/>
          <w:sz w:val="18"/>
          <w:szCs w:val="18"/>
        </w:rPr>
        <w:br/>
        <w:t xml:space="preserve">           opzegtermijn van ...... [dagen/weken].</w:t>
      </w:r>
    </w:p>
    <w:p w:rsidR="00861DF9" w:rsidRPr="00861DF9" w:rsidRDefault="00861DF9" w:rsidP="00861DF9">
      <w:pPr>
        <w:widowControl/>
        <w:numPr>
          <w:ilvl w:val="1"/>
          <w:numId w:val="20"/>
        </w:numPr>
        <w:suppressAutoHyphens w:val="0"/>
        <w:autoSpaceDE/>
        <w:autoSpaceDN/>
        <w:spacing w:line="240" w:lineRule="exact"/>
        <w:contextualSpacing/>
        <w:textAlignment w:val="auto"/>
        <w:rPr>
          <w:rFonts w:eastAsia="Calibri" w:cs="Arial"/>
          <w:sz w:val="18"/>
          <w:szCs w:val="18"/>
        </w:rPr>
      </w:pPr>
      <w:r w:rsidRPr="00861DF9">
        <w:rPr>
          <w:rFonts w:eastAsia="Calibri" w:cs="Arial"/>
          <w:sz w:val="18"/>
          <w:szCs w:val="18"/>
        </w:rPr>
        <w:t>Deze overeenkomst eindigt voorts in de volgende gevallen:</w:t>
      </w:r>
    </w:p>
    <w:p w:rsidR="00861DF9" w:rsidRPr="00861DF9" w:rsidRDefault="00861DF9" w:rsidP="00861DF9">
      <w:pPr>
        <w:widowControl/>
        <w:numPr>
          <w:ilvl w:val="1"/>
          <w:numId w:val="19"/>
        </w:numPr>
        <w:suppressAutoHyphens w:val="0"/>
        <w:autoSpaceDE/>
        <w:autoSpaceDN/>
        <w:spacing w:line="240" w:lineRule="exact"/>
        <w:contextualSpacing/>
        <w:textAlignment w:val="auto"/>
        <w:rPr>
          <w:rFonts w:eastAsia="Calibri" w:cs="Arial"/>
          <w:sz w:val="18"/>
          <w:szCs w:val="18"/>
        </w:rPr>
      </w:pPr>
      <w:r w:rsidRPr="00861DF9">
        <w:rPr>
          <w:rFonts w:eastAsia="Calibri" w:cs="Arial"/>
          <w:sz w:val="18"/>
          <w:szCs w:val="18"/>
        </w:rPr>
        <w:t>voltooiing van de opdracht;</w:t>
      </w:r>
    </w:p>
    <w:p w:rsidR="00861DF9" w:rsidRPr="00861DF9" w:rsidRDefault="00861DF9" w:rsidP="00861DF9">
      <w:pPr>
        <w:widowControl/>
        <w:numPr>
          <w:ilvl w:val="1"/>
          <w:numId w:val="19"/>
        </w:numPr>
        <w:suppressAutoHyphens w:val="0"/>
        <w:autoSpaceDE/>
        <w:autoSpaceDN/>
        <w:spacing w:line="240" w:lineRule="exact"/>
        <w:contextualSpacing/>
        <w:textAlignment w:val="auto"/>
        <w:rPr>
          <w:rFonts w:eastAsia="Calibri" w:cs="Arial"/>
          <w:sz w:val="18"/>
          <w:szCs w:val="18"/>
        </w:rPr>
      </w:pPr>
      <w:r w:rsidRPr="00861DF9">
        <w:rPr>
          <w:rFonts w:eastAsia="Calibri" w:cs="Arial"/>
          <w:sz w:val="18"/>
          <w:szCs w:val="18"/>
        </w:rPr>
        <w:t>overlijden van Opdrachtnemer;</w:t>
      </w:r>
    </w:p>
    <w:p w:rsidR="00861DF9" w:rsidRPr="00861DF9" w:rsidRDefault="00861DF9" w:rsidP="00861DF9">
      <w:pPr>
        <w:widowControl/>
        <w:numPr>
          <w:ilvl w:val="1"/>
          <w:numId w:val="19"/>
        </w:numPr>
        <w:suppressAutoHyphens w:val="0"/>
        <w:autoSpaceDE/>
        <w:autoSpaceDN/>
        <w:spacing w:line="240" w:lineRule="exact"/>
        <w:contextualSpacing/>
        <w:textAlignment w:val="auto"/>
        <w:rPr>
          <w:rFonts w:eastAsia="Calibri" w:cs="Arial"/>
          <w:sz w:val="18"/>
          <w:szCs w:val="18"/>
        </w:rPr>
      </w:pPr>
      <w:r w:rsidRPr="00861DF9">
        <w:rPr>
          <w:rFonts w:eastAsia="Calibri" w:cs="Arial"/>
          <w:sz w:val="18"/>
          <w:szCs w:val="18"/>
        </w:rPr>
        <w:t>wederzijds goedvinden;</w:t>
      </w:r>
    </w:p>
    <w:p w:rsidR="00861DF9" w:rsidRPr="00861DF9" w:rsidRDefault="00861DF9" w:rsidP="00861DF9">
      <w:pPr>
        <w:widowControl/>
        <w:numPr>
          <w:ilvl w:val="1"/>
          <w:numId w:val="19"/>
        </w:numPr>
        <w:suppressAutoHyphens w:val="0"/>
        <w:autoSpaceDE/>
        <w:autoSpaceDN/>
        <w:spacing w:line="240" w:lineRule="exact"/>
        <w:contextualSpacing/>
        <w:textAlignment w:val="auto"/>
        <w:rPr>
          <w:rFonts w:eastAsia="Calibri" w:cs="Arial"/>
          <w:sz w:val="18"/>
          <w:szCs w:val="18"/>
        </w:rPr>
      </w:pPr>
      <w:r w:rsidRPr="00861DF9">
        <w:rPr>
          <w:rFonts w:eastAsia="Calibri" w:cs="Arial"/>
          <w:sz w:val="18"/>
          <w:szCs w:val="18"/>
        </w:rPr>
        <w:t>faillietverklaring, dan wel surseance van betaling van de Opdrachtgever;</w:t>
      </w:r>
    </w:p>
    <w:p w:rsidR="00861DF9" w:rsidRPr="00861DF9" w:rsidRDefault="00861DF9" w:rsidP="00861DF9">
      <w:pPr>
        <w:widowControl/>
        <w:suppressAutoHyphens w:val="0"/>
        <w:adjustRightInd w:val="0"/>
        <w:ind w:firstLine="1418"/>
        <w:textAlignment w:val="auto"/>
        <w:rPr>
          <w:rFonts w:eastAsiaTheme="minorHAnsi" w:cs="Arial"/>
          <w:sz w:val="18"/>
          <w:szCs w:val="18"/>
        </w:rPr>
      </w:pPr>
      <w:r w:rsidRPr="00861DF9">
        <w:rPr>
          <w:rFonts w:eastAsiaTheme="minorHAnsi" w:cs="Arial"/>
          <w:sz w:val="18"/>
          <w:szCs w:val="18"/>
        </w:rPr>
        <w:t>ontbinding op grond van de wet.</w:t>
      </w:r>
    </w:p>
    <w:p w:rsidR="00861DF9" w:rsidRPr="00861DF9" w:rsidRDefault="00861DF9" w:rsidP="00861DF9">
      <w:pPr>
        <w:widowControl/>
        <w:suppressAutoHyphens w:val="0"/>
        <w:adjustRightInd w:val="0"/>
        <w:textAlignment w:val="auto"/>
        <w:rPr>
          <w:rFonts w:eastAsiaTheme="minorHAnsi" w:cs="Arial"/>
          <w:sz w:val="18"/>
          <w:szCs w:val="18"/>
        </w:rPr>
      </w:pPr>
    </w:p>
    <w:p w:rsidR="00861DF9" w:rsidRPr="00861DF9" w:rsidRDefault="00861DF9" w:rsidP="00861DF9">
      <w:pPr>
        <w:widowControl/>
        <w:suppressAutoHyphens w:val="0"/>
        <w:adjustRightInd w:val="0"/>
        <w:textAlignment w:val="auto"/>
        <w:rPr>
          <w:rFonts w:eastAsiaTheme="minorHAnsi" w:cs="Arial"/>
          <w:sz w:val="18"/>
          <w:szCs w:val="18"/>
        </w:rPr>
      </w:pPr>
      <w:r w:rsidRPr="00861DF9">
        <w:rPr>
          <w:rFonts w:eastAsiaTheme="minorHAnsi" w:cs="Arial"/>
          <w:b/>
          <w:bCs/>
          <w:sz w:val="18"/>
          <w:szCs w:val="18"/>
        </w:rPr>
        <w:t xml:space="preserve">Artikel 6 Vergoeding, facturering en betaling </w:t>
      </w:r>
    </w:p>
    <w:p w:rsidR="00861DF9" w:rsidRPr="00861DF9" w:rsidRDefault="00861DF9" w:rsidP="00861DF9">
      <w:pPr>
        <w:widowControl/>
        <w:suppressAutoHyphens w:val="0"/>
        <w:adjustRightInd w:val="0"/>
        <w:textAlignment w:val="auto"/>
        <w:rPr>
          <w:rFonts w:eastAsiaTheme="minorHAnsi" w:cs="Arial"/>
          <w:sz w:val="18"/>
          <w:szCs w:val="18"/>
        </w:rPr>
      </w:pPr>
      <w:r w:rsidRPr="00861DF9">
        <w:rPr>
          <w:rFonts w:eastAsiaTheme="minorHAnsi" w:cs="Arial"/>
          <w:sz w:val="18"/>
          <w:szCs w:val="18"/>
        </w:rPr>
        <w:t>6.1</w:t>
      </w:r>
      <w:r w:rsidRPr="00861DF9">
        <w:rPr>
          <w:rFonts w:eastAsiaTheme="minorHAnsi" w:cs="Arial"/>
          <w:sz w:val="18"/>
          <w:szCs w:val="18"/>
        </w:rPr>
        <w:tab/>
        <w:t xml:space="preserve">Opdrachtgever betaalt Opdrachtnemer € … per &lt;TIJDSEENHEID&gt; </w:t>
      </w:r>
      <w:r w:rsidRPr="00861DF9">
        <w:rPr>
          <w:rFonts w:eastAsiaTheme="minorHAnsi" w:cs="Arial"/>
          <w:sz w:val="18"/>
          <w:szCs w:val="18"/>
        </w:rPr>
        <w:br/>
        <w:t xml:space="preserve">           exclusief BTW. OF: € ….</w:t>
      </w:r>
      <w:r w:rsidRPr="00861DF9">
        <w:rPr>
          <w:rFonts w:eastAsiaTheme="minorHAnsi" w:cs="Arial"/>
          <w:sz w:val="18"/>
          <w:szCs w:val="18"/>
        </w:rPr>
        <w:tab/>
        <w:t xml:space="preserve">exclusief BTW voor het gehele project. </w:t>
      </w:r>
    </w:p>
    <w:p w:rsidR="00861DF9" w:rsidRPr="00861DF9" w:rsidRDefault="00861DF9" w:rsidP="00861DF9">
      <w:pPr>
        <w:widowControl/>
        <w:suppressAutoHyphens w:val="0"/>
        <w:adjustRightInd w:val="0"/>
        <w:ind w:left="705" w:hanging="705"/>
        <w:textAlignment w:val="auto"/>
        <w:rPr>
          <w:rFonts w:eastAsiaTheme="minorHAnsi" w:cs="Arial"/>
          <w:sz w:val="18"/>
          <w:szCs w:val="18"/>
        </w:rPr>
      </w:pPr>
      <w:r w:rsidRPr="00861DF9">
        <w:rPr>
          <w:rFonts w:eastAsiaTheme="minorHAnsi" w:cs="Arial"/>
          <w:sz w:val="18"/>
          <w:szCs w:val="18"/>
        </w:rPr>
        <w:t>6.2</w:t>
      </w:r>
      <w:r w:rsidRPr="00861DF9">
        <w:rPr>
          <w:rFonts w:eastAsiaTheme="minorHAnsi" w:cs="Arial"/>
          <w:sz w:val="18"/>
          <w:szCs w:val="18"/>
        </w:rPr>
        <w:tab/>
        <w:t xml:space="preserve">Opdrachtnemer zal voor de verrichte werkzaamheden aan Opdrachtgever een factuur (doen) zenden. De factuur zal voldoen aan de wettelijke vereisten. </w:t>
      </w:r>
    </w:p>
    <w:p w:rsidR="00861DF9" w:rsidRPr="00861DF9" w:rsidRDefault="00861DF9" w:rsidP="00861DF9">
      <w:pPr>
        <w:widowControl/>
        <w:suppressAutoHyphens w:val="0"/>
        <w:adjustRightInd w:val="0"/>
        <w:ind w:left="705" w:hanging="705"/>
        <w:textAlignment w:val="auto"/>
        <w:rPr>
          <w:rFonts w:eastAsiaTheme="minorHAnsi" w:cs="Arial"/>
          <w:sz w:val="18"/>
          <w:szCs w:val="18"/>
        </w:rPr>
      </w:pPr>
      <w:r w:rsidRPr="00861DF9">
        <w:rPr>
          <w:rFonts w:eastAsiaTheme="minorHAnsi" w:cs="Arial"/>
          <w:sz w:val="18"/>
          <w:szCs w:val="18"/>
        </w:rPr>
        <w:lastRenderedPageBreak/>
        <w:t>6.3</w:t>
      </w:r>
      <w:r w:rsidRPr="00861DF9">
        <w:rPr>
          <w:rFonts w:eastAsiaTheme="minorHAnsi" w:cs="Arial"/>
          <w:sz w:val="18"/>
          <w:szCs w:val="18"/>
        </w:rPr>
        <w:tab/>
        <w:t xml:space="preserve">Opdrachtgever betaalt het gefactureerde bedrag aan Opdrachtnemer binnen &lt;AANTAL DAGEN&gt; dagen na ontvangst van de factuur. </w:t>
      </w:r>
    </w:p>
    <w:p w:rsidR="00861DF9" w:rsidRPr="00861DF9" w:rsidRDefault="00861DF9" w:rsidP="00861DF9">
      <w:pPr>
        <w:widowControl/>
        <w:suppressAutoHyphens w:val="0"/>
        <w:adjustRightInd w:val="0"/>
        <w:ind w:left="705" w:hanging="705"/>
        <w:textAlignment w:val="auto"/>
        <w:rPr>
          <w:rFonts w:eastAsiaTheme="minorHAnsi" w:cs="Arial"/>
          <w:sz w:val="18"/>
          <w:szCs w:val="18"/>
        </w:rPr>
      </w:pPr>
      <w:r w:rsidRPr="00861DF9">
        <w:rPr>
          <w:rFonts w:eastAsiaTheme="minorHAnsi" w:cs="Arial"/>
          <w:sz w:val="18"/>
          <w:szCs w:val="18"/>
        </w:rPr>
        <w:t>6.4</w:t>
      </w:r>
      <w:r w:rsidRPr="00861DF9">
        <w:rPr>
          <w:rFonts w:eastAsiaTheme="minorHAnsi" w:cs="Arial"/>
          <w:sz w:val="18"/>
          <w:szCs w:val="18"/>
        </w:rPr>
        <w:tab/>
        <w:t xml:space="preserve">Ingeval hulpmiddelen van Opdrachtgever noodzakelijk zijn bij de uitvoering van de opdracht, brengt Opdrachtgever de daarmee samenhangende kosten in rekening aan Opdrachtnemer. </w:t>
      </w:r>
    </w:p>
    <w:p w:rsidR="00861DF9" w:rsidRPr="00861DF9" w:rsidRDefault="00861DF9" w:rsidP="00861DF9">
      <w:pPr>
        <w:widowControl/>
        <w:suppressAutoHyphens w:val="0"/>
        <w:adjustRightInd w:val="0"/>
        <w:textAlignment w:val="auto"/>
        <w:rPr>
          <w:rFonts w:eastAsiaTheme="minorHAnsi" w:cs="Arial"/>
          <w:b/>
          <w:bCs/>
          <w:sz w:val="18"/>
          <w:szCs w:val="18"/>
        </w:rPr>
      </w:pPr>
    </w:p>
    <w:p w:rsidR="00861DF9" w:rsidRPr="00861DF9" w:rsidRDefault="00861DF9" w:rsidP="00861DF9">
      <w:pPr>
        <w:widowControl/>
        <w:suppressAutoHyphens w:val="0"/>
        <w:adjustRightInd w:val="0"/>
        <w:textAlignment w:val="auto"/>
        <w:rPr>
          <w:rFonts w:eastAsiaTheme="minorHAnsi" w:cs="Arial"/>
          <w:sz w:val="18"/>
          <w:szCs w:val="18"/>
        </w:rPr>
      </w:pPr>
      <w:r w:rsidRPr="00861DF9">
        <w:rPr>
          <w:rFonts w:eastAsiaTheme="minorHAnsi" w:cs="Arial"/>
          <w:b/>
          <w:bCs/>
          <w:sz w:val="18"/>
          <w:szCs w:val="18"/>
        </w:rPr>
        <w:t>Artikel 7 Aansprakelijkheid/schade</w:t>
      </w:r>
      <w:r w:rsidRPr="00861DF9">
        <w:rPr>
          <w:rFonts w:eastAsiaTheme="minorHAnsi" w:cs="Arial"/>
          <w:sz w:val="18"/>
          <w:szCs w:val="18"/>
        </w:rPr>
        <w:br/>
        <w:t>7.1</w:t>
      </w:r>
      <w:r w:rsidRPr="00861DF9">
        <w:rPr>
          <w:rFonts w:eastAsiaTheme="minorHAnsi" w:cs="Arial"/>
          <w:sz w:val="18"/>
          <w:szCs w:val="18"/>
        </w:rPr>
        <w:tab/>
        <w:t xml:space="preserve">Opdrachtnemer zal zich voldoende verzekeren ter zake zijn </w:t>
      </w:r>
      <w:r w:rsidRPr="00861DF9">
        <w:rPr>
          <w:rFonts w:eastAsiaTheme="minorHAnsi" w:cs="Arial"/>
          <w:sz w:val="18"/>
          <w:szCs w:val="18"/>
        </w:rPr>
        <w:br/>
        <w:t xml:space="preserve">           aansprakelijkheden, voor zover gebruikelijk in de sector sport &amp; </w:t>
      </w:r>
      <w:r w:rsidRPr="00861DF9">
        <w:rPr>
          <w:rFonts w:eastAsiaTheme="minorHAnsi" w:cs="Arial"/>
          <w:sz w:val="18"/>
          <w:szCs w:val="18"/>
        </w:rPr>
        <w:br/>
        <w:t xml:space="preserve">           bewegen, voor de werkzaamheden die hij in opdracht verricht.</w:t>
      </w:r>
    </w:p>
    <w:p w:rsidR="00861DF9" w:rsidRPr="00861DF9" w:rsidRDefault="00861DF9" w:rsidP="00861DF9">
      <w:pPr>
        <w:widowControl/>
        <w:suppressAutoHyphens w:val="0"/>
        <w:autoSpaceDE/>
        <w:autoSpaceDN/>
        <w:ind w:left="705" w:hanging="705"/>
        <w:contextualSpacing/>
        <w:textAlignment w:val="auto"/>
        <w:rPr>
          <w:rFonts w:eastAsia="Calibri" w:cs="Arial"/>
          <w:color w:val="00B050"/>
          <w:sz w:val="18"/>
          <w:szCs w:val="18"/>
        </w:rPr>
      </w:pPr>
      <w:r w:rsidRPr="00861DF9">
        <w:rPr>
          <w:rFonts w:eastAsia="Calibri" w:cs="Arial"/>
          <w:sz w:val="18"/>
          <w:szCs w:val="18"/>
        </w:rPr>
        <w:t>7.2</w:t>
      </w:r>
      <w:r w:rsidRPr="00861DF9">
        <w:rPr>
          <w:rFonts w:eastAsia="Calibri" w:cs="Arial"/>
          <w:sz w:val="18"/>
          <w:szCs w:val="18"/>
        </w:rPr>
        <w:tab/>
        <w:t>De werkzaamheden geschieden voor risico van Opdrachtnemer en Opdrachtnemer vrijwaart Opdrachtgever voor schending van rechten van derden voortvloeiende bij uitvoering van de werkzaamheden of samenhangende met de werkzaamheden c.q. deze overeenkomst.</w:t>
      </w:r>
    </w:p>
    <w:p w:rsidR="00861DF9" w:rsidRPr="00861DF9" w:rsidRDefault="00861DF9" w:rsidP="00861DF9">
      <w:pPr>
        <w:widowControl/>
        <w:suppressAutoHyphens w:val="0"/>
        <w:adjustRightInd w:val="0"/>
        <w:textAlignment w:val="auto"/>
        <w:rPr>
          <w:rFonts w:eastAsiaTheme="minorHAnsi" w:cs="Arial"/>
          <w:sz w:val="18"/>
          <w:szCs w:val="18"/>
        </w:rPr>
      </w:pPr>
    </w:p>
    <w:p w:rsidR="00861DF9" w:rsidRPr="00861DF9" w:rsidRDefault="00861DF9" w:rsidP="00861DF9">
      <w:pPr>
        <w:widowControl/>
        <w:suppressAutoHyphens w:val="0"/>
        <w:adjustRightInd w:val="0"/>
        <w:textAlignment w:val="auto"/>
        <w:rPr>
          <w:rFonts w:eastAsiaTheme="minorHAnsi" w:cs="Arial"/>
          <w:sz w:val="18"/>
          <w:szCs w:val="18"/>
        </w:rPr>
      </w:pPr>
      <w:r w:rsidRPr="00861DF9">
        <w:rPr>
          <w:rFonts w:eastAsiaTheme="minorHAnsi" w:cs="Arial"/>
          <w:b/>
          <w:bCs/>
          <w:sz w:val="18"/>
          <w:szCs w:val="18"/>
        </w:rPr>
        <w:t xml:space="preserve">Artikel 8 Rechts- en forumkeuze </w:t>
      </w:r>
    </w:p>
    <w:p w:rsidR="00861DF9" w:rsidRPr="00861DF9" w:rsidRDefault="00861DF9" w:rsidP="00861DF9">
      <w:pPr>
        <w:widowControl/>
        <w:suppressAutoHyphens w:val="0"/>
        <w:adjustRightInd w:val="0"/>
        <w:ind w:left="705" w:hanging="705"/>
        <w:textAlignment w:val="auto"/>
        <w:rPr>
          <w:rFonts w:eastAsiaTheme="minorHAnsi" w:cs="Arial"/>
          <w:sz w:val="18"/>
          <w:szCs w:val="18"/>
        </w:rPr>
      </w:pPr>
      <w:r w:rsidRPr="00861DF9">
        <w:rPr>
          <w:rFonts w:eastAsiaTheme="minorHAnsi" w:cs="Arial"/>
          <w:sz w:val="18"/>
          <w:szCs w:val="18"/>
        </w:rPr>
        <w:t>8.1</w:t>
      </w:r>
      <w:r w:rsidRPr="00861DF9">
        <w:rPr>
          <w:rFonts w:eastAsiaTheme="minorHAnsi" w:cs="Arial"/>
          <w:sz w:val="18"/>
          <w:szCs w:val="18"/>
        </w:rPr>
        <w:tab/>
        <w:t xml:space="preserve">Op deze overeenkomst en al hetgeen daarmee verband houdt, is Nederlands recht van toepassing. </w:t>
      </w:r>
    </w:p>
    <w:p w:rsidR="00861DF9" w:rsidRPr="00861DF9" w:rsidRDefault="00861DF9" w:rsidP="00861DF9">
      <w:pPr>
        <w:widowControl/>
        <w:suppressAutoHyphens w:val="0"/>
        <w:adjustRightInd w:val="0"/>
        <w:ind w:left="705" w:hanging="705"/>
        <w:textAlignment w:val="auto"/>
        <w:rPr>
          <w:rFonts w:eastAsiaTheme="minorHAnsi" w:cs="Arial"/>
          <w:sz w:val="18"/>
          <w:szCs w:val="18"/>
        </w:rPr>
      </w:pPr>
      <w:r w:rsidRPr="00861DF9">
        <w:rPr>
          <w:rFonts w:eastAsiaTheme="minorHAnsi" w:cs="Arial"/>
          <w:sz w:val="18"/>
          <w:szCs w:val="18"/>
        </w:rPr>
        <w:t>8.2</w:t>
      </w:r>
      <w:r w:rsidRPr="00861DF9">
        <w:rPr>
          <w:rFonts w:eastAsiaTheme="minorHAnsi" w:cs="Arial"/>
          <w:sz w:val="18"/>
          <w:szCs w:val="18"/>
        </w:rPr>
        <w:tab/>
        <w:t xml:space="preserve">Geschillen met betrekking tot deze overeenkomst of met betrekking tot al hetgeen daarmee verband houdt of daaruit voortvloeit, zullen aan de bevoegde rechter in Nederland worden voorgelegd. </w:t>
      </w:r>
    </w:p>
    <w:p w:rsidR="00861DF9" w:rsidRPr="00861DF9" w:rsidRDefault="00861DF9" w:rsidP="00861DF9">
      <w:pPr>
        <w:widowControl/>
        <w:suppressAutoHyphens w:val="0"/>
        <w:adjustRightInd w:val="0"/>
        <w:textAlignment w:val="auto"/>
        <w:rPr>
          <w:rFonts w:eastAsiaTheme="minorHAnsi" w:cs="Arial"/>
          <w:sz w:val="18"/>
          <w:szCs w:val="18"/>
        </w:rPr>
      </w:pPr>
    </w:p>
    <w:p w:rsidR="00861DF9" w:rsidRPr="00861DF9" w:rsidRDefault="00861DF9" w:rsidP="00861DF9">
      <w:pPr>
        <w:widowControl/>
        <w:suppressAutoHyphens w:val="0"/>
        <w:adjustRightInd w:val="0"/>
        <w:textAlignment w:val="auto"/>
        <w:rPr>
          <w:rFonts w:eastAsiaTheme="minorHAnsi" w:cs="Arial"/>
          <w:sz w:val="18"/>
          <w:szCs w:val="18"/>
        </w:rPr>
      </w:pPr>
      <w:r w:rsidRPr="00861DF9">
        <w:rPr>
          <w:rFonts w:eastAsiaTheme="minorHAnsi" w:cs="Arial"/>
          <w:b/>
          <w:bCs/>
          <w:sz w:val="18"/>
          <w:szCs w:val="18"/>
        </w:rPr>
        <w:t xml:space="preserve">Artikel 9 Wijziging van de overeenkomst </w:t>
      </w:r>
    </w:p>
    <w:p w:rsidR="00861DF9" w:rsidRPr="00861DF9" w:rsidRDefault="00861DF9" w:rsidP="00861DF9">
      <w:pPr>
        <w:widowControl/>
        <w:suppressAutoHyphens w:val="0"/>
        <w:adjustRightInd w:val="0"/>
        <w:textAlignment w:val="auto"/>
        <w:rPr>
          <w:rFonts w:eastAsiaTheme="minorHAnsi" w:cs="Arial"/>
          <w:sz w:val="18"/>
          <w:szCs w:val="18"/>
        </w:rPr>
      </w:pPr>
      <w:r w:rsidRPr="00861DF9">
        <w:rPr>
          <w:rFonts w:eastAsiaTheme="minorHAnsi" w:cs="Arial"/>
          <w:sz w:val="18"/>
          <w:szCs w:val="18"/>
        </w:rPr>
        <w:t xml:space="preserve">Wijzigingen van en aanvullingen op deze overeenkomst zijn slechts geldig voor zover deze schriftelijk tussen partijen zijn overeengekomen. </w:t>
      </w:r>
    </w:p>
    <w:p w:rsidR="00861DF9" w:rsidRPr="00861DF9" w:rsidRDefault="00861DF9" w:rsidP="00861DF9">
      <w:pPr>
        <w:widowControl/>
        <w:suppressAutoHyphens w:val="0"/>
        <w:adjustRightInd w:val="0"/>
        <w:textAlignment w:val="auto"/>
        <w:rPr>
          <w:rFonts w:eastAsiaTheme="minorHAnsi" w:cs="Arial"/>
          <w:sz w:val="18"/>
          <w:szCs w:val="18"/>
        </w:rPr>
      </w:pPr>
    </w:p>
    <w:p w:rsidR="00861DF9" w:rsidRPr="00861DF9" w:rsidRDefault="00861DF9" w:rsidP="00861DF9">
      <w:pPr>
        <w:widowControl/>
        <w:suppressAutoHyphens w:val="0"/>
        <w:adjustRightInd w:val="0"/>
        <w:textAlignment w:val="auto"/>
        <w:rPr>
          <w:rFonts w:eastAsiaTheme="minorHAnsi" w:cs="Arial"/>
          <w:sz w:val="18"/>
          <w:szCs w:val="18"/>
        </w:rPr>
      </w:pPr>
    </w:p>
    <w:p w:rsidR="00861DF9" w:rsidRPr="00861DF9" w:rsidRDefault="00861DF9" w:rsidP="00861DF9">
      <w:pPr>
        <w:widowControl/>
        <w:suppressAutoHyphens w:val="0"/>
        <w:adjustRightInd w:val="0"/>
        <w:textAlignment w:val="auto"/>
        <w:rPr>
          <w:rFonts w:eastAsiaTheme="minorHAnsi" w:cs="Arial"/>
          <w:sz w:val="18"/>
          <w:szCs w:val="18"/>
        </w:rPr>
      </w:pPr>
      <w:r w:rsidRPr="00861DF9">
        <w:rPr>
          <w:rFonts w:eastAsiaTheme="minorHAnsi" w:cs="Arial"/>
          <w:sz w:val="18"/>
          <w:szCs w:val="18"/>
        </w:rPr>
        <w:t xml:space="preserve">In tweevoud, </w:t>
      </w:r>
    </w:p>
    <w:p w:rsidR="00861DF9" w:rsidRPr="00861DF9" w:rsidRDefault="00861DF9" w:rsidP="00861DF9">
      <w:pPr>
        <w:widowControl/>
        <w:suppressAutoHyphens w:val="0"/>
        <w:adjustRightInd w:val="0"/>
        <w:textAlignment w:val="auto"/>
        <w:rPr>
          <w:rFonts w:eastAsiaTheme="minorHAnsi" w:cs="Arial"/>
          <w:sz w:val="18"/>
          <w:szCs w:val="18"/>
        </w:rPr>
      </w:pPr>
    </w:p>
    <w:p w:rsidR="00861DF9" w:rsidRPr="00861DF9" w:rsidRDefault="00861DF9" w:rsidP="00861DF9">
      <w:pPr>
        <w:widowControl/>
        <w:suppressAutoHyphens w:val="0"/>
        <w:adjustRightInd w:val="0"/>
        <w:textAlignment w:val="auto"/>
        <w:rPr>
          <w:rFonts w:eastAsiaTheme="minorHAnsi" w:cs="Arial"/>
          <w:sz w:val="18"/>
          <w:szCs w:val="18"/>
        </w:rPr>
      </w:pPr>
      <w:r w:rsidRPr="00861DF9">
        <w:rPr>
          <w:rFonts w:eastAsiaTheme="minorHAnsi" w:cs="Arial"/>
          <w:sz w:val="18"/>
          <w:szCs w:val="18"/>
        </w:rPr>
        <w:t xml:space="preserve">Te &lt;PLAATS&gt;, op &lt;DATUM&gt;: </w:t>
      </w:r>
      <w:r w:rsidRPr="00861DF9">
        <w:rPr>
          <w:rFonts w:eastAsiaTheme="minorHAnsi" w:cs="Arial"/>
          <w:sz w:val="18"/>
          <w:szCs w:val="18"/>
        </w:rPr>
        <w:tab/>
      </w:r>
      <w:r w:rsidRPr="00861DF9">
        <w:rPr>
          <w:rFonts w:eastAsiaTheme="minorHAnsi" w:cs="Arial"/>
          <w:sz w:val="18"/>
          <w:szCs w:val="18"/>
        </w:rPr>
        <w:tab/>
      </w:r>
      <w:r w:rsidRPr="00861DF9">
        <w:rPr>
          <w:rFonts w:eastAsiaTheme="minorHAnsi" w:cs="Arial"/>
          <w:sz w:val="18"/>
          <w:szCs w:val="18"/>
        </w:rPr>
        <w:tab/>
      </w:r>
      <w:r w:rsidRPr="00861DF9">
        <w:rPr>
          <w:rFonts w:eastAsiaTheme="minorHAnsi" w:cs="Arial"/>
          <w:sz w:val="18"/>
          <w:szCs w:val="18"/>
        </w:rPr>
        <w:tab/>
        <w:t xml:space="preserve">Te &lt;PLAATS&gt;, op &lt;DATUM&gt;: </w:t>
      </w:r>
    </w:p>
    <w:p w:rsidR="00861DF9" w:rsidRPr="00861DF9" w:rsidRDefault="00861DF9" w:rsidP="00861DF9">
      <w:pPr>
        <w:widowControl/>
        <w:suppressAutoHyphens w:val="0"/>
        <w:adjustRightInd w:val="0"/>
        <w:textAlignment w:val="auto"/>
        <w:rPr>
          <w:rFonts w:eastAsiaTheme="minorHAnsi" w:cs="Arial"/>
          <w:sz w:val="18"/>
          <w:szCs w:val="18"/>
        </w:rPr>
      </w:pPr>
    </w:p>
    <w:p w:rsidR="00861DF9" w:rsidRPr="00861DF9" w:rsidRDefault="00861DF9" w:rsidP="00861DF9">
      <w:pPr>
        <w:widowControl/>
        <w:suppressAutoHyphens w:val="0"/>
        <w:adjustRightInd w:val="0"/>
        <w:textAlignment w:val="auto"/>
        <w:rPr>
          <w:rFonts w:eastAsiaTheme="minorHAnsi" w:cs="Arial"/>
          <w:sz w:val="18"/>
          <w:szCs w:val="18"/>
        </w:rPr>
      </w:pPr>
    </w:p>
    <w:p w:rsidR="00861DF9" w:rsidRPr="00861DF9" w:rsidRDefault="00861DF9" w:rsidP="00861DF9">
      <w:pPr>
        <w:widowControl/>
        <w:suppressAutoHyphens w:val="0"/>
        <w:adjustRightInd w:val="0"/>
        <w:textAlignment w:val="auto"/>
        <w:rPr>
          <w:rFonts w:eastAsiaTheme="minorHAnsi" w:cs="Arial"/>
          <w:sz w:val="18"/>
          <w:szCs w:val="18"/>
        </w:rPr>
      </w:pPr>
    </w:p>
    <w:p w:rsidR="00861DF9" w:rsidRPr="00861DF9" w:rsidRDefault="00861DF9" w:rsidP="00861DF9">
      <w:pPr>
        <w:widowControl/>
        <w:suppressAutoHyphens w:val="0"/>
        <w:adjustRightInd w:val="0"/>
        <w:textAlignment w:val="auto"/>
        <w:rPr>
          <w:rFonts w:eastAsiaTheme="minorHAnsi" w:cs="Arial"/>
          <w:sz w:val="18"/>
          <w:szCs w:val="18"/>
        </w:rPr>
      </w:pPr>
    </w:p>
    <w:p w:rsidR="00861DF9" w:rsidRPr="00861DF9" w:rsidRDefault="00861DF9" w:rsidP="00861DF9">
      <w:pPr>
        <w:widowControl/>
        <w:suppressAutoHyphens w:val="0"/>
        <w:adjustRightInd w:val="0"/>
        <w:textAlignment w:val="auto"/>
        <w:rPr>
          <w:rFonts w:eastAsiaTheme="minorHAnsi" w:cs="Arial"/>
          <w:sz w:val="18"/>
          <w:szCs w:val="18"/>
        </w:rPr>
      </w:pPr>
      <w:r w:rsidRPr="00861DF9">
        <w:rPr>
          <w:rFonts w:eastAsiaTheme="minorHAnsi" w:cs="Arial"/>
          <w:sz w:val="18"/>
          <w:szCs w:val="18"/>
        </w:rPr>
        <w:t xml:space="preserve">………………………… </w:t>
      </w:r>
      <w:r w:rsidRPr="00861DF9">
        <w:rPr>
          <w:rFonts w:eastAsiaTheme="minorHAnsi" w:cs="Arial"/>
          <w:sz w:val="18"/>
          <w:szCs w:val="18"/>
        </w:rPr>
        <w:tab/>
      </w:r>
      <w:r w:rsidRPr="00861DF9">
        <w:rPr>
          <w:rFonts w:eastAsiaTheme="minorHAnsi" w:cs="Arial"/>
          <w:sz w:val="18"/>
          <w:szCs w:val="18"/>
        </w:rPr>
        <w:tab/>
      </w:r>
      <w:r w:rsidRPr="00861DF9">
        <w:rPr>
          <w:rFonts w:eastAsiaTheme="minorHAnsi" w:cs="Arial"/>
          <w:sz w:val="18"/>
          <w:szCs w:val="18"/>
        </w:rPr>
        <w:tab/>
      </w:r>
      <w:r w:rsidRPr="00861DF9">
        <w:rPr>
          <w:rFonts w:eastAsiaTheme="minorHAnsi" w:cs="Arial"/>
          <w:sz w:val="18"/>
          <w:szCs w:val="18"/>
        </w:rPr>
        <w:tab/>
      </w:r>
      <w:r w:rsidRPr="00861DF9">
        <w:rPr>
          <w:rFonts w:eastAsiaTheme="minorHAnsi" w:cs="Arial"/>
          <w:sz w:val="18"/>
          <w:szCs w:val="18"/>
        </w:rPr>
        <w:tab/>
        <w:t xml:space="preserve">………………………… </w:t>
      </w:r>
    </w:p>
    <w:p w:rsidR="00861DF9" w:rsidRPr="00861DF9" w:rsidRDefault="00861DF9" w:rsidP="00861DF9">
      <w:pPr>
        <w:widowControl/>
        <w:suppressAutoHyphens w:val="0"/>
        <w:adjustRightInd w:val="0"/>
        <w:textAlignment w:val="auto"/>
        <w:rPr>
          <w:rFonts w:eastAsiaTheme="minorHAnsi" w:cs="Arial"/>
          <w:sz w:val="18"/>
          <w:szCs w:val="18"/>
        </w:rPr>
      </w:pPr>
      <w:r w:rsidRPr="00861DF9">
        <w:rPr>
          <w:rFonts w:eastAsiaTheme="minorHAnsi" w:cs="Arial"/>
          <w:b/>
          <w:bCs/>
          <w:sz w:val="18"/>
          <w:szCs w:val="18"/>
        </w:rPr>
        <w:t xml:space="preserve">Opdrachtgever </w:t>
      </w:r>
      <w:r w:rsidRPr="00861DF9">
        <w:rPr>
          <w:rFonts w:eastAsiaTheme="minorHAnsi" w:cs="Arial"/>
          <w:b/>
          <w:bCs/>
          <w:sz w:val="18"/>
          <w:szCs w:val="18"/>
        </w:rPr>
        <w:tab/>
      </w:r>
      <w:r w:rsidRPr="00861DF9">
        <w:rPr>
          <w:rFonts w:eastAsiaTheme="minorHAnsi" w:cs="Arial"/>
          <w:b/>
          <w:bCs/>
          <w:sz w:val="18"/>
          <w:szCs w:val="18"/>
        </w:rPr>
        <w:tab/>
      </w:r>
      <w:r w:rsidRPr="00861DF9">
        <w:rPr>
          <w:rFonts w:eastAsiaTheme="minorHAnsi" w:cs="Arial"/>
          <w:b/>
          <w:bCs/>
          <w:sz w:val="18"/>
          <w:szCs w:val="18"/>
        </w:rPr>
        <w:tab/>
      </w:r>
      <w:r w:rsidRPr="00861DF9">
        <w:rPr>
          <w:rFonts w:eastAsiaTheme="minorHAnsi" w:cs="Arial"/>
          <w:b/>
          <w:bCs/>
          <w:sz w:val="18"/>
          <w:szCs w:val="18"/>
        </w:rPr>
        <w:tab/>
      </w:r>
      <w:r w:rsidRPr="00861DF9">
        <w:rPr>
          <w:rFonts w:eastAsiaTheme="minorHAnsi" w:cs="Arial"/>
          <w:b/>
          <w:bCs/>
          <w:sz w:val="18"/>
          <w:szCs w:val="18"/>
        </w:rPr>
        <w:tab/>
        <w:t xml:space="preserve">Opdrachtnemer </w:t>
      </w:r>
    </w:p>
    <w:p w:rsidR="00861DF9" w:rsidRPr="00861DF9" w:rsidRDefault="00861DF9" w:rsidP="00861DF9">
      <w:pPr>
        <w:widowControl/>
        <w:suppressAutoHyphens w:val="0"/>
        <w:autoSpaceDE/>
        <w:autoSpaceDN/>
        <w:spacing w:after="200" w:line="276" w:lineRule="auto"/>
        <w:textAlignment w:val="auto"/>
        <w:rPr>
          <w:rFonts w:eastAsiaTheme="minorHAnsi" w:cs="Times New Roman"/>
          <w:color w:val="000000"/>
          <w:spacing w:val="5"/>
          <w:sz w:val="18"/>
          <w:szCs w:val="18"/>
        </w:rPr>
      </w:pPr>
    </w:p>
    <w:p w:rsidR="00836FD3" w:rsidRPr="00836FD3" w:rsidRDefault="00836FD3" w:rsidP="000E4513">
      <w:pPr>
        <w:pStyle w:val="Geenafstand"/>
      </w:pPr>
    </w:p>
    <w:sectPr w:rsidR="00836FD3" w:rsidRPr="00836FD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516" w:rsidRDefault="00683516" w:rsidP="00683516">
      <w:r>
        <w:separator/>
      </w:r>
    </w:p>
  </w:endnote>
  <w:endnote w:type="continuationSeparator" w:id="0">
    <w:p w:rsidR="00683516" w:rsidRDefault="00683516" w:rsidP="00683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516" w:rsidRDefault="00683516" w:rsidP="00683516">
      <w:r>
        <w:separator/>
      </w:r>
    </w:p>
  </w:footnote>
  <w:footnote w:type="continuationSeparator" w:id="0">
    <w:p w:rsidR="00683516" w:rsidRDefault="00683516" w:rsidP="00683516">
      <w:r>
        <w:continuationSeparator/>
      </w:r>
    </w:p>
  </w:footnote>
  <w:footnote w:id="1">
    <w:p w:rsidR="00861DF9" w:rsidRPr="00BD4269" w:rsidRDefault="00861DF9" w:rsidP="00861DF9">
      <w:pPr>
        <w:pStyle w:val="Voetnoottekst"/>
      </w:pPr>
      <w:r w:rsidRPr="00BD4269">
        <w:rPr>
          <w:rStyle w:val="Voetnootmarkering"/>
        </w:rPr>
        <w:footnoteRef/>
      </w:r>
      <w:r w:rsidRPr="00BD4269">
        <w:t xml:space="preserve"> </w:t>
      </w:r>
      <w:r w:rsidRPr="00BD4269">
        <w:rPr>
          <w:i/>
          <w:sz w:val="16"/>
          <w:szCs w:val="16"/>
        </w:rPr>
        <w:t>Omschrijven door welke werkwijze opdrachtnemer zich onderscheidt van een werknemer.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516" w:rsidRPr="002E14AF" w:rsidRDefault="00400121" w:rsidP="00400121">
    <w:pPr>
      <w:spacing w:before="19"/>
      <w:ind w:left="20"/>
      <w:jc w:val="center"/>
      <w:rPr>
        <w:b/>
        <w:sz w:val="20"/>
      </w:rPr>
    </w:pPr>
    <w:r>
      <w:rPr>
        <w:b/>
        <w:sz w:val="20"/>
      </w:rPr>
      <w:t>BRANCHE MODELOVEREENKOMST |</w:t>
    </w:r>
    <w:r w:rsidRPr="00400121">
      <w:t xml:space="preserve"> </w:t>
    </w:r>
    <w:r w:rsidRPr="00400121">
      <w:rPr>
        <w:b/>
        <w:sz w:val="20"/>
        <w:szCs w:val="20"/>
      </w:rPr>
      <w:t>ALGEMENE MODELOVEREENKOMST SPORT | GEEN GEZAG</w:t>
    </w:r>
    <w:r>
      <w:rPr>
        <w:b/>
        <w:sz w:val="20"/>
        <w:szCs w:val="20"/>
      </w:rPr>
      <w:t xml:space="preserve"> (</w:t>
    </w:r>
    <w:r w:rsidRPr="00400121">
      <w:rPr>
        <w:b/>
        <w:sz w:val="20"/>
        <w:szCs w:val="20"/>
      </w:rPr>
      <w:t>Inspanningsverplichting</w:t>
    </w:r>
    <w:r>
      <w:rPr>
        <w:b/>
        <w:sz w:val="20"/>
        <w:szCs w:val="20"/>
      </w:rPr>
      <w:t>)</w:t>
    </w:r>
    <w:r w:rsidR="00683516" w:rsidRPr="00400121">
      <w:rPr>
        <w:b/>
        <w:sz w:val="20"/>
        <w:szCs w:val="20"/>
      </w:rPr>
      <w:t xml:space="preserve">| </w:t>
    </w:r>
    <w:r w:rsidRPr="00400121">
      <w:rPr>
        <w:b/>
        <w:sz w:val="20"/>
        <w:szCs w:val="20"/>
      </w:rPr>
      <w:t>Werkgeversorganisatie in de Sport</w:t>
    </w:r>
  </w:p>
  <w:p w:rsidR="00683516" w:rsidRDefault="00683516" w:rsidP="00400121">
    <w:pPr>
      <w:spacing w:before="49"/>
      <w:ind w:left="20"/>
      <w:jc w:val="center"/>
    </w:pPr>
    <w:r>
      <w:rPr>
        <w:spacing w:val="4"/>
        <w:sz w:val="18"/>
        <w:szCs w:val="18"/>
      </w:rPr>
      <w:t xml:space="preserve">Beoordeling </w:t>
    </w:r>
    <w:r w:rsidRPr="00D814A8">
      <w:rPr>
        <w:spacing w:val="4"/>
        <w:sz w:val="18"/>
        <w:szCs w:val="18"/>
      </w:rPr>
      <w:t xml:space="preserve">Belastingdienst </w:t>
    </w:r>
    <w:r w:rsidRPr="00D814A8">
      <w:rPr>
        <w:spacing w:val="2"/>
        <w:sz w:val="18"/>
        <w:szCs w:val="18"/>
      </w:rPr>
      <w:t xml:space="preserve">nr. </w:t>
    </w:r>
    <w:r w:rsidR="00D814A8" w:rsidRPr="00D814A8">
      <w:rPr>
        <w:rFonts w:eastAsia="Calibri" w:cs="Helv"/>
        <w:color w:val="000000"/>
        <w:sz w:val="18"/>
        <w:szCs w:val="18"/>
      </w:rPr>
      <w:t>90522.95622.1.0</w:t>
    </w:r>
    <w:r>
      <w:rPr>
        <w:sz w:val="18"/>
        <w:szCs w:val="18"/>
      </w:rPr>
      <w:t xml:space="preserve">| </w:t>
    </w:r>
    <w:r w:rsidR="0055113D">
      <w:rPr>
        <w:spacing w:val="2"/>
        <w:sz w:val="18"/>
        <w:szCs w:val="18"/>
      </w:rPr>
      <w:t>07</w:t>
    </w:r>
    <w:r>
      <w:rPr>
        <w:spacing w:val="2"/>
        <w:sz w:val="18"/>
        <w:szCs w:val="18"/>
      </w:rPr>
      <w:t xml:space="preserve"> </w:t>
    </w:r>
    <w:r>
      <w:rPr>
        <w:sz w:val="18"/>
        <w:szCs w:val="18"/>
      </w:rPr>
      <w:t>–</w:t>
    </w:r>
    <w:r w:rsidR="00400121">
      <w:rPr>
        <w:sz w:val="18"/>
        <w:szCs w:val="18"/>
      </w:rPr>
      <w:t xml:space="preserve"> 10</w:t>
    </w:r>
    <w:r>
      <w:rPr>
        <w:sz w:val="18"/>
        <w:szCs w:val="18"/>
      </w:rPr>
      <w:t xml:space="preserve"> –</w:t>
    </w:r>
    <w:r w:rsidR="00400121">
      <w:rPr>
        <w:spacing w:val="65"/>
        <w:sz w:val="18"/>
        <w:szCs w:val="18"/>
      </w:rPr>
      <w:t xml:space="preserve"> </w:t>
    </w:r>
    <w:r>
      <w:rPr>
        <w:spacing w:val="4"/>
        <w:sz w:val="18"/>
        <w:szCs w:val="18"/>
      </w:rPr>
      <w:t>2022</w:t>
    </w:r>
  </w:p>
  <w:p w:rsidR="00683516" w:rsidRDefault="00683516">
    <w:pPr>
      <w:pStyle w:val="Koptekst"/>
    </w:pPr>
  </w:p>
  <w:p w:rsidR="00683516" w:rsidRDefault="0068351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6476D"/>
    <w:multiLevelType w:val="hybridMultilevel"/>
    <w:tmpl w:val="C90200C0"/>
    <w:lvl w:ilvl="0" w:tplc="04130015">
      <w:start w:val="1"/>
      <w:numFmt w:val="upperLetter"/>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AA934C3"/>
    <w:multiLevelType w:val="hybridMultilevel"/>
    <w:tmpl w:val="AE407894"/>
    <w:lvl w:ilvl="0" w:tplc="5DD87EAA">
      <w:start w:val="1"/>
      <w:numFmt w:val="bullet"/>
      <w:pStyle w:val="Lijststreepjetweedeniveau"/>
      <w:lvlText w:val="–"/>
      <w:lvlJc w:val="left"/>
      <w:pPr>
        <w:ind w:left="587" w:hanging="360"/>
      </w:pPr>
      <w:rPr>
        <w:rFonts w:ascii="Verdana"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501B08"/>
    <w:multiLevelType w:val="hybridMultilevel"/>
    <w:tmpl w:val="74A8EF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84F3BCD"/>
    <w:multiLevelType w:val="hybridMultilevel"/>
    <w:tmpl w:val="B7327EB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BCF7857"/>
    <w:multiLevelType w:val="hybridMultilevel"/>
    <w:tmpl w:val="CAFE1292"/>
    <w:lvl w:ilvl="0" w:tplc="04130001">
      <w:start w:val="1"/>
      <w:numFmt w:val="bullet"/>
      <w:lvlText w:val=""/>
      <w:lvlJc w:val="left"/>
      <w:pPr>
        <w:ind w:left="360" w:hanging="360"/>
      </w:pPr>
      <w:rPr>
        <w:rFonts w:ascii="Symbol" w:hAnsi="Symbol" w:hint="default"/>
        <w:w w:val="99"/>
        <w:sz w:val="20"/>
        <w:szCs w:val="20"/>
        <w:lang w:val="nl-NL" w:eastAsia="en-US" w:bidi="ar-SA"/>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3AA6BFE"/>
    <w:multiLevelType w:val="hybridMultilevel"/>
    <w:tmpl w:val="9E12CA18"/>
    <w:lvl w:ilvl="0" w:tplc="3984D3F2">
      <w:start w:val="1"/>
      <w:numFmt w:val="decimal"/>
      <w:lvlText w:val="%1."/>
      <w:lvlJc w:val="left"/>
      <w:pPr>
        <w:ind w:left="360" w:hanging="360"/>
      </w:pPr>
      <w:rPr>
        <w:rFonts w:hint="default"/>
        <w:b/>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25B41555"/>
    <w:multiLevelType w:val="hybridMultilevel"/>
    <w:tmpl w:val="12D0F6FA"/>
    <w:lvl w:ilvl="0" w:tplc="04130015">
      <w:start w:val="1"/>
      <w:numFmt w:val="upp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2EDB40F8"/>
    <w:multiLevelType w:val="hybridMultilevel"/>
    <w:tmpl w:val="7C08C8CA"/>
    <w:lvl w:ilvl="0" w:tplc="12E2BE0A">
      <w:start w:val="1"/>
      <w:numFmt w:val="decimal"/>
      <w:lvlText w:val="%1"/>
      <w:lvlJc w:val="left"/>
      <w:pPr>
        <w:ind w:left="720" w:hanging="360"/>
      </w:pPr>
      <w:rPr>
        <w:rFonts w:ascii="Verdana" w:hAnsi="Verdana" w:hint="default"/>
        <w:b w:val="0"/>
        <w:i w:val="0"/>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6231C97"/>
    <w:multiLevelType w:val="multilevel"/>
    <w:tmpl w:val="11BA4FE2"/>
    <w:lvl w:ilvl="0">
      <w:numFmt w:val="bullet"/>
      <w:lvlText w:val="-"/>
      <w:lvlJc w:val="left"/>
      <w:pPr>
        <w:ind w:left="-589" w:hanging="360"/>
      </w:pPr>
      <w:rPr>
        <w:rFonts w:ascii="Arial" w:eastAsia="Arial" w:hAnsi="Arial" w:cs="Arial"/>
        <w:w w:val="99"/>
        <w:sz w:val="20"/>
        <w:szCs w:val="20"/>
        <w:lang w:val="nl-NL" w:eastAsia="en-US" w:bidi="ar-SA"/>
      </w:rPr>
    </w:lvl>
    <w:lvl w:ilvl="1">
      <w:numFmt w:val="bullet"/>
      <w:lvlText w:val="•"/>
      <w:lvlJc w:val="left"/>
      <w:pPr>
        <w:ind w:left="259" w:hanging="360"/>
      </w:pPr>
      <w:rPr>
        <w:lang w:val="nl-NL" w:eastAsia="en-US" w:bidi="ar-SA"/>
      </w:rPr>
    </w:lvl>
    <w:lvl w:ilvl="2">
      <w:numFmt w:val="bullet"/>
      <w:lvlText w:val="•"/>
      <w:lvlJc w:val="left"/>
      <w:pPr>
        <w:ind w:left="1104" w:hanging="360"/>
      </w:pPr>
      <w:rPr>
        <w:lang w:val="nl-NL" w:eastAsia="en-US" w:bidi="ar-SA"/>
      </w:rPr>
    </w:lvl>
    <w:lvl w:ilvl="3">
      <w:numFmt w:val="bullet"/>
      <w:lvlText w:val="•"/>
      <w:lvlJc w:val="left"/>
      <w:pPr>
        <w:ind w:left="1948" w:hanging="360"/>
      </w:pPr>
      <w:rPr>
        <w:lang w:val="nl-NL" w:eastAsia="en-US" w:bidi="ar-SA"/>
      </w:rPr>
    </w:lvl>
    <w:lvl w:ilvl="4">
      <w:numFmt w:val="bullet"/>
      <w:lvlText w:val="•"/>
      <w:lvlJc w:val="left"/>
      <w:pPr>
        <w:ind w:left="2793" w:hanging="360"/>
      </w:pPr>
      <w:rPr>
        <w:lang w:val="nl-NL" w:eastAsia="en-US" w:bidi="ar-SA"/>
      </w:rPr>
    </w:lvl>
    <w:lvl w:ilvl="5">
      <w:numFmt w:val="bullet"/>
      <w:lvlText w:val="•"/>
      <w:lvlJc w:val="left"/>
      <w:pPr>
        <w:ind w:left="3638" w:hanging="360"/>
      </w:pPr>
      <w:rPr>
        <w:lang w:val="nl-NL" w:eastAsia="en-US" w:bidi="ar-SA"/>
      </w:rPr>
    </w:lvl>
    <w:lvl w:ilvl="6">
      <w:numFmt w:val="bullet"/>
      <w:lvlText w:val="•"/>
      <w:lvlJc w:val="left"/>
      <w:pPr>
        <w:ind w:left="4482" w:hanging="360"/>
      </w:pPr>
      <w:rPr>
        <w:lang w:val="nl-NL" w:eastAsia="en-US" w:bidi="ar-SA"/>
      </w:rPr>
    </w:lvl>
    <w:lvl w:ilvl="7">
      <w:numFmt w:val="bullet"/>
      <w:lvlText w:val="•"/>
      <w:lvlJc w:val="left"/>
      <w:pPr>
        <w:ind w:left="5327" w:hanging="360"/>
      </w:pPr>
      <w:rPr>
        <w:lang w:val="nl-NL" w:eastAsia="en-US" w:bidi="ar-SA"/>
      </w:rPr>
    </w:lvl>
    <w:lvl w:ilvl="8">
      <w:numFmt w:val="bullet"/>
      <w:lvlText w:val="•"/>
      <w:lvlJc w:val="left"/>
      <w:pPr>
        <w:ind w:left="6172" w:hanging="360"/>
      </w:pPr>
      <w:rPr>
        <w:lang w:val="nl-NL" w:eastAsia="en-US" w:bidi="ar-SA"/>
      </w:rPr>
    </w:lvl>
  </w:abstractNum>
  <w:abstractNum w:abstractNumId="9" w15:restartNumberingAfterBreak="0">
    <w:nsid w:val="36D66B86"/>
    <w:multiLevelType w:val="hybridMultilevel"/>
    <w:tmpl w:val="A7B444FE"/>
    <w:lvl w:ilvl="0" w:tplc="04130001">
      <w:start w:val="1"/>
      <w:numFmt w:val="bullet"/>
      <w:lvlText w:val=""/>
      <w:lvlJc w:val="left"/>
      <w:pPr>
        <w:ind w:left="476" w:hanging="360"/>
      </w:pPr>
      <w:rPr>
        <w:rFonts w:ascii="Symbol" w:hAnsi="Symbol" w:hint="default"/>
      </w:rPr>
    </w:lvl>
    <w:lvl w:ilvl="1" w:tplc="04130003" w:tentative="1">
      <w:start w:val="1"/>
      <w:numFmt w:val="bullet"/>
      <w:lvlText w:val="o"/>
      <w:lvlJc w:val="left"/>
      <w:pPr>
        <w:ind w:left="1196" w:hanging="360"/>
      </w:pPr>
      <w:rPr>
        <w:rFonts w:ascii="Courier New" w:hAnsi="Courier New" w:cs="Courier New" w:hint="default"/>
      </w:rPr>
    </w:lvl>
    <w:lvl w:ilvl="2" w:tplc="04130005" w:tentative="1">
      <w:start w:val="1"/>
      <w:numFmt w:val="bullet"/>
      <w:lvlText w:val=""/>
      <w:lvlJc w:val="left"/>
      <w:pPr>
        <w:ind w:left="1916" w:hanging="360"/>
      </w:pPr>
      <w:rPr>
        <w:rFonts w:ascii="Wingdings" w:hAnsi="Wingdings" w:hint="default"/>
      </w:rPr>
    </w:lvl>
    <w:lvl w:ilvl="3" w:tplc="04130001" w:tentative="1">
      <w:start w:val="1"/>
      <w:numFmt w:val="bullet"/>
      <w:lvlText w:val=""/>
      <w:lvlJc w:val="left"/>
      <w:pPr>
        <w:ind w:left="2636" w:hanging="360"/>
      </w:pPr>
      <w:rPr>
        <w:rFonts w:ascii="Symbol" w:hAnsi="Symbol" w:hint="default"/>
      </w:rPr>
    </w:lvl>
    <w:lvl w:ilvl="4" w:tplc="04130003" w:tentative="1">
      <w:start w:val="1"/>
      <w:numFmt w:val="bullet"/>
      <w:lvlText w:val="o"/>
      <w:lvlJc w:val="left"/>
      <w:pPr>
        <w:ind w:left="3356" w:hanging="360"/>
      </w:pPr>
      <w:rPr>
        <w:rFonts w:ascii="Courier New" w:hAnsi="Courier New" w:cs="Courier New" w:hint="default"/>
      </w:rPr>
    </w:lvl>
    <w:lvl w:ilvl="5" w:tplc="04130005" w:tentative="1">
      <w:start w:val="1"/>
      <w:numFmt w:val="bullet"/>
      <w:lvlText w:val=""/>
      <w:lvlJc w:val="left"/>
      <w:pPr>
        <w:ind w:left="4076" w:hanging="360"/>
      </w:pPr>
      <w:rPr>
        <w:rFonts w:ascii="Wingdings" w:hAnsi="Wingdings" w:hint="default"/>
      </w:rPr>
    </w:lvl>
    <w:lvl w:ilvl="6" w:tplc="04130001" w:tentative="1">
      <w:start w:val="1"/>
      <w:numFmt w:val="bullet"/>
      <w:lvlText w:val=""/>
      <w:lvlJc w:val="left"/>
      <w:pPr>
        <w:ind w:left="4796" w:hanging="360"/>
      </w:pPr>
      <w:rPr>
        <w:rFonts w:ascii="Symbol" w:hAnsi="Symbol" w:hint="default"/>
      </w:rPr>
    </w:lvl>
    <w:lvl w:ilvl="7" w:tplc="04130003" w:tentative="1">
      <w:start w:val="1"/>
      <w:numFmt w:val="bullet"/>
      <w:lvlText w:val="o"/>
      <w:lvlJc w:val="left"/>
      <w:pPr>
        <w:ind w:left="5516" w:hanging="360"/>
      </w:pPr>
      <w:rPr>
        <w:rFonts w:ascii="Courier New" w:hAnsi="Courier New" w:cs="Courier New" w:hint="default"/>
      </w:rPr>
    </w:lvl>
    <w:lvl w:ilvl="8" w:tplc="04130005" w:tentative="1">
      <w:start w:val="1"/>
      <w:numFmt w:val="bullet"/>
      <w:lvlText w:val=""/>
      <w:lvlJc w:val="left"/>
      <w:pPr>
        <w:ind w:left="6236" w:hanging="360"/>
      </w:pPr>
      <w:rPr>
        <w:rFonts w:ascii="Wingdings" w:hAnsi="Wingdings" w:hint="default"/>
      </w:rPr>
    </w:lvl>
  </w:abstractNum>
  <w:abstractNum w:abstractNumId="10" w15:restartNumberingAfterBreak="0">
    <w:nsid w:val="3845000F"/>
    <w:multiLevelType w:val="hybridMultilevel"/>
    <w:tmpl w:val="C7082BE6"/>
    <w:lvl w:ilvl="0" w:tplc="0413000F">
      <w:start w:val="1"/>
      <w:numFmt w:val="decimal"/>
      <w:lvlText w:val="%1."/>
      <w:lvlJc w:val="left"/>
      <w:pPr>
        <w:ind w:left="824" w:hanging="360"/>
      </w:pPr>
      <w:rPr>
        <w:rFonts w:hint="default"/>
      </w:rPr>
    </w:lvl>
    <w:lvl w:ilvl="1" w:tplc="04130003" w:tentative="1">
      <w:start w:val="1"/>
      <w:numFmt w:val="bullet"/>
      <w:lvlText w:val="o"/>
      <w:lvlJc w:val="left"/>
      <w:pPr>
        <w:ind w:left="1544" w:hanging="360"/>
      </w:pPr>
      <w:rPr>
        <w:rFonts w:ascii="Courier New" w:hAnsi="Courier New" w:cs="Courier New" w:hint="default"/>
      </w:rPr>
    </w:lvl>
    <w:lvl w:ilvl="2" w:tplc="04130005" w:tentative="1">
      <w:start w:val="1"/>
      <w:numFmt w:val="bullet"/>
      <w:lvlText w:val=""/>
      <w:lvlJc w:val="left"/>
      <w:pPr>
        <w:ind w:left="2264" w:hanging="360"/>
      </w:pPr>
      <w:rPr>
        <w:rFonts w:ascii="Wingdings" w:hAnsi="Wingdings" w:hint="default"/>
      </w:rPr>
    </w:lvl>
    <w:lvl w:ilvl="3" w:tplc="04130001" w:tentative="1">
      <w:start w:val="1"/>
      <w:numFmt w:val="bullet"/>
      <w:lvlText w:val=""/>
      <w:lvlJc w:val="left"/>
      <w:pPr>
        <w:ind w:left="2984" w:hanging="360"/>
      </w:pPr>
      <w:rPr>
        <w:rFonts w:ascii="Symbol" w:hAnsi="Symbol" w:hint="default"/>
      </w:rPr>
    </w:lvl>
    <w:lvl w:ilvl="4" w:tplc="04130003" w:tentative="1">
      <w:start w:val="1"/>
      <w:numFmt w:val="bullet"/>
      <w:lvlText w:val="o"/>
      <w:lvlJc w:val="left"/>
      <w:pPr>
        <w:ind w:left="3704" w:hanging="360"/>
      </w:pPr>
      <w:rPr>
        <w:rFonts w:ascii="Courier New" w:hAnsi="Courier New" w:cs="Courier New" w:hint="default"/>
      </w:rPr>
    </w:lvl>
    <w:lvl w:ilvl="5" w:tplc="04130005" w:tentative="1">
      <w:start w:val="1"/>
      <w:numFmt w:val="bullet"/>
      <w:lvlText w:val=""/>
      <w:lvlJc w:val="left"/>
      <w:pPr>
        <w:ind w:left="4424" w:hanging="360"/>
      </w:pPr>
      <w:rPr>
        <w:rFonts w:ascii="Wingdings" w:hAnsi="Wingdings" w:hint="default"/>
      </w:rPr>
    </w:lvl>
    <w:lvl w:ilvl="6" w:tplc="04130001" w:tentative="1">
      <w:start w:val="1"/>
      <w:numFmt w:val="bullet"/>
      <w:lvlText w:val=""/>
      <w:lvlJc w:val="left"/>
      <w:pPr>
        <w:ind w:left="5144" w:hanging="360"/>
      </w:pPr>
      <w:rPr>
        <w:rFonts w:ascii="Symbol" w:hAnsi="Symbol" w:hint="default"/>
      </w:rPr>
    </w:lvl>
    <w:lvl w:ilvl="7" w:tplc="04130003" w:tentative="1">
      <w:start w:val="1"/>
      <w:numFmt w:val="bullet"/>
      <w:lvlText w:val="o"/>
      <w:lvlJc w:val="left"/>
      <w:pPr>
        <w:ind w:left="5864" w:hanging="360"/>
      </w:pPr>
      <w:rPr>
        <w:rFonts w:ascii="Courier New" w:hAnsi="Courier New" w:cs="Courier New" w:hint="default"/>
      </w:rPr>
    </w:lvl>
    <w:lvl w:ilvl="8" w:tplc="04130005" w:tentative="1">
      <w:start w:val="1"/>
      <w:numFmt w:val="bullet"/>
      <w:lvlText w:val=""/>
      <w:lvlJc w:val="left"/>
      <w:pPr>
        <w:ind w:left="6584" w:hanging="360"/>
      </w:pPr>
      <w:rPr>
        <w:rFonts w:ascii="Wingdings" w:hAnsi="Wingdings" w:hint="default"/>
      </w:rPr>
    </w:lvl>
  </w:abstractNum>
  <w:abstractNum w:abstractNumId="11" w15:restartNumberingAfterBreak="0">
    <w:nsid w:val="389D0C83"/>
    <w:multiLevelType w:val="hybridMultilevel"/>
    <w:tmpl w:val="737A6A2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43E15FEB"/>
    <w:multiLevelType w:val="multilevel"/>
    <w:tmpl w:val="1ACE985C"/>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8A81C54"/>
    <w:multiLevelType w:val="hybridMultilevel"/>
    <w:tmpl w:val="D472A18E"/>
    <w:lvl w:ilvl="0" w:tplc="97B4597E">
      <w:start w:val="1"/>
      <w:numFmt w:val="bullet"/>
      <w:pStyle w:val="Lijst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CB20511"/>
    <w:multiLevelType w:val="multilevel"/>
    <w:tmpl w:val="314EC526"/>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ED63A72"/>
    <w:multiLevelType w:val="hybridMultilevel"/>
    <w:tmpl w:val="B6FE9C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F0A03A0"/>
    <w:multiLevelType w:val="hybridMultilevel"/>
    <w:tmpl w:val="615C8A74"/>
    <w:lvl w:ilvl="0" w:tplc="12E2BE0A">
      <w:start w:val="1"/>
      <w:numFmt w:val="decimal"/>
      <w:lvlText w:val="%1"/>
      <w:lvlJc w:val="left"/>
      <w:pPr>
        <w:ind w:left="360" w:hanging="360"/>
      </w:pPr>
      <w:rPr>
        <w:rFonts w:ascii="Verdana" w:hAnsi="Verdana" w:hint="default"/>
        <w:b w:val="0"/>
        <w:i w:val="0"/>
        <w:sz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523A4486"/>
    <w:multiLevelType w:val="hybridMultilevel"/>
    <w:tmpl w:val="2CF6645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55D2368"/>
    <w:multiLevelType w:val="hybridMultilevel"/>
    <w:tmpl w:val="F44823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583C331C"/>
    <w:multiLevelType w:val="multilevel"/>
    <w:tmpl w:val="615C8A74"/>
    <w:lvl w:ilvl="0">
      <w:start w:val="1"/>
      <w:numFmt w:val="decimal"/>
      <w:lvlText w:val="%1"/>
      <w:lvlJc w:val="left"/>
      <w:pPr>
        <w:ind w:left="720" w:hanging="360"/>
      </w:pPr>
      <w:rPr>
        <w:rFonts w:ascii="Verdana" w:hAnsi="Verdana" w:hint="default"/>
        <w:b w:val="0"/>
        <w:i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EE449D5"/>
    <w:multiLevelType w:val="hybridMultilevel"/>
    <w:tmpl w:val="A98AC4D2"/>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3"/>
  </w:num>
  <w:num w:numId="2">
    <w:abstractNumId w:val="7"/>
  </w:num>
  <w:num w:numId="3">
    <w:abstractNumId w:val="1"/>
  </w:num>
  <w:num w:numId="4">
    <w:abstractNumId w:val="7"/>
  </w:num>
  <w:num w:numId="5">
    <w:abstractNumId w:val="16"/>
  </w:num>
  <w:num w:numId="6">
    <w:abstractNumId w:val="19"/>
  </w:num>
  <w:num w:numId="7">
    <w:abstractNumId w:val="4"/>
  </w:num>
  <w:num w:numId="8">
    <w:abstractNumId w:val="5"/>
  </w:num>
  <w:num w:numId="9">
    <w:abstractNumId w:val="10"/>
  </w:num>
  <w:num w:numId="10">
    <w:abstractNumId w:val="0"/>
  </w:num>
  <w:num w:numId="11">
    <w:abstractNumId w:val="18"/>
  </w:num>
  <w:num w:numId="12">
    <w:abstractNumId w:val="6"/>
  </w:num>
  <w:num w:numId="13">
    <w:abstractNumId w:val="14"/>
  </w:num>
  <w:num w:numId="14">
    <w:abstractNumId w:val="9"/>
  </w:num>
  <w:num w:numId="15">
    <w:abstractNumId w:val="8"/>
  </w:num>
  <w:num w:numId="16">
    <w:abstractNumId w:val="20"/>
  </w:num>
  <w:num w:numId="17">
    <w:abstractNumId w:val="3"/>
  </w:num>
  <w:num w:numId="18">
    <w:abstractNumId w:val="2"/>
  </w:num>
  <w:num w:numId="19">
    <w:abstractNumId w:val="17"/>
  </w:num>
  <w:num w:numId="20">
    <w:abstractNumId w:val="12"/>
  </w:num>
  <w:num w:numId="21">
    <w:abstractNumId w:val="1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516"/>
    <w:rsid w:val="00025375"/>
    <w:rsid w:val="000E3097"/>
    <w:rsid w:val="000E4513"/>
    <w:rsid w:val="000F0A32"/>
    <w:rsid w:val="00123231"/>
    <w:rsid w:val="001674F4"/>
    <w:rsid w:val="001E10EF"/>
    <w:rsid w:val="002819EC"/>
    <w:rsid w:val="002A6674"/>
    <w:rsid w:val="002E02DC"/>
    <w:rsid w:val="00310B62"/>
    <w:rsid w:val="00315949"/>
    <w:rsid w:val="00400121"/>
    <w:rsid w:val="004C4835"/>
    <w:rsid w:val="0055113D"/>
    <w:rsid w:val="00553F4B"/>
    <w:rsid w:val="00561484"/>
    <w:rsid w:val="005F44D8"/>
    <w:rsid w:val="00683516"/>
    <w:rsid w:val="00793062"/>
    <w:rsid w:val="00836FD3"/>
    <w:rsid w:val="00861DF9"/>
    <w:rsid w:val="00881681"/>
    <w:rsid w:val="008B431B"/>
    <w:rsid w:val="00BA0D26"/>
    <w:rsid w:val="00BD0062"/>
    <w:rsid w:val="00C32CBE"/>
    <w:rsid w:val="00C64710"/>
    <w:rsid w:val="00D76A6B"/>
    <w:rsid w:val="00D814A8"/>
    <w:rsid w:val="00E45B7C"/>
    <w:rsid w:val="00F106CB"/>
    <w:rsid w:val="00F23F63"/>
    <w:rsid w:val="00F32E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CFD9559-8748-429D-A28D-F39B75626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683516"/>
    <w:pPr>
      <w:widowControl w:val="0"/>
      <w:suppressAutoHyphens/>
      <w:autoSpaceDE w:val="0"/>
      <w:autoSpaceDN w:val="0"/>
      <w:spacing w:after="0" w:line="240" w:lineRule="auto"/>
      <w:textAlignment w:val="baseline"/>
    </w:pPr>
    <w:rPr>
      <w:rFonts w:ascii="Verdana" w:eastAsia="Verdana" w:hAnsi="Verdana" w:cs="Verdana"/>
    </w:rPr>
  </w:style>
  <w:style w:type="paragraph" w:styleId="Kop1">
    <w:name w:val="heading 1"/>
    <w:basedOn w:val="Standaard"/>
    <w:next w:val="Standaard"/>
    <w:link w:val="Kop1Char"/>
    <w:uiPriority w:val="1"/>
    <w:qFormat/>
    <w:rsid w:val="00D76A6B"/>
    <w:pPr>
      <w:pageBreakBefore/>
      <w:spacing w:after="700" w:line="300" w:lineRule="atLeast"/>
      <w:contextualSpacing/>
      <w:outlineLvl w:val="0"/>
    </w:pPr>
    <w:rPr>
      <w:rFonts w:eastAsiaTheme="majorEastAsia" w:cstheme="majorBidi"/>
      <w:bCs/>
      <w:kern w:val="32"/>
      <w:sz w:val="24"/>
      <w:szCs w:val="28"/>
    </w:rPr>
  </w:style>
  <w:style w:type="paragraph" w:styleId="Kop2">
    <w:name w:val="heading 2"/>
    <w:basedOn w:val="Standaard"/>
    <w:next w:val="Standaard"/>
    <w:link w:val="Kop2Char"/>
    <w:unhideWhenUsed/>
    <w:qFormat/>
    <w:rsid w:val="00E45B7C"/>
    <w:pPr>
      <w:keepNext/>
      <w:spacing w:before="200" w:line="300" w:lineRule="atLeast"/>
      <w:contextualSpacing/>
      <w:outlineLvl w:val="1"/>
    </w:pPr>
    <w:rPr>
      <w:rFonts w:eastAsiaTheme="majorEastAsia" w:cstheme="majorBidi"/>
      <w:b/>
      <w:bCs/>
      <w:kern w:val="32"/>
      <w:szCs w:val="26"/>
    </w:rPr>
  </w:style>
  <w:style w:type="paragraph" w:styleId="Kop3">
    <w:name w:val="heading 3"/>
    <w:basedOn w:val="Standaard"/>
    <w:next w:val="Standaard"/>
    <w:link w:val="Kop3Char"/>
    <w:unhideWhenUsed/>
    <w:qFormat/>
    <w:rsid w:val="00E45B7C"/>
    <w:pPr>
      <w:keepNext/>
      <w:spacing w:before="240"/>
      <w:outlineLvl w:val="2"/>
    </w:pPr>
    <w:rPr>
      <w:rFonts w:eastAsiaTheme="majorEastAsia" w:cstheme="majorBidi"/>
      <w:bCs/>
      <w:i/>
      <w:kern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0E4513"/>
    <w:rPr>
      <w:rFonts w:ascii="Verdana" w:eastAsiaTheme="majorEastAsia" w:hAnsi="Verdana" w:cstheme="majorBidi"/>
      <w:bCs/>
      <w:kern w:val="32"/>
      <w:sz w:val="24"/>
      <w:szCs w:val="28"/>
    </w:rPr>
  </w:style>
  <w:style w:type="character" w:customStyle="1" w:styleId="Kop2Char">
    <w:name w:val="Kop 2 Char"/>
    <w:basedOn w:val="Standaardalinea-lettertype"/>
    <w:link w:val="Kop2"/>
    <w:uiPriority w:val="1"/>
    <w:rsid w:val="000E4513"/>
    <w:rPr>
      <w:rFonts w:ascii="Verdana" w:eastAsiaTheme="majorEastAsia" w:hAnsi="Verdana" w:cstheme="majorBidi"/>
      <w:b/>
      <w:bCs/>
      <w:kern w:val="32"/>
      <w:sz w:val="18"/>
      <w:szCs w:val="26"/>
    </w:rPr>
  </w:style>
  <w:style w:type="character" w:customStyle="1" w:styleId="Kop3Char">
    <w:name w:val="Kop 3 Char"/>
    <w:basedOn w:val="Standaardalinea-lettertype"/>
    <w:link w:val="Kop3"/>
    <w:uiPriority w:val="1"/>
    <w:rsid w:val="000E4513"/>
    <w:rPr>
      <w:rFonts w:ascii="Verdana" w:eastAsiaTheme="majorEastAsia" w:hAnsi="Verdana" w:cstheme="majorBidi"/>
      <w:bCs/>
      <w:i/>
      <w:kern w:val="32"/>
      <w:sz w:val="18"/>
    </w:rPr>
  </w:style>
  <w:style w:type="paragraph" w:customStyle="1" w:styleId="Lijstbullet">
    <w:name w:val="Lijst bullet"/>
    <w:basedOn w:val="Standaard"/>
    <w:uiPriority w:val="2"/>
    <w:qFormat/>
    <w:rsid w:val="005F44D8"/>
    <w:pPr>
      <w:numPr>
        <w:numId w:val="1"/>
      </w:numPr>
      <w:tabs>
        <w:tab w:val="left" w:pos="227"/>
      </w:tabs>
      <w:ind w:left="227" w:hanging="227"/>
    </w:pPr>
  </w:style>
  <w:style w:type="paragraph" w:styleId="Lijstalinea">
    <w:name w:val="List Paragraph"/>
    <w:aliases w:val="Opsomming"/>
    <w:basedOn w:val="Standaard"/>
    <w:qFormat/>
    <w:rsid w:val="002A6674"/>
    <w:pPr>
      <w:ind w:left="720"/>
      <w:contextualSpacing/>
    </w:pPr>
  </w:style>
  <w:style w:type="paragraph" w:customStyle="1" w:styleId="Lijststreepjetweedeniveau">
    <w:name w:val="Lijst streepje (tweede niveau)"/>
    <w:basedOn w:val="Standaard"/>
    <w:uiPriority w:val="2"/>
    <w:qFormat/>
    <w:rsid w:val="002A6674"/>
    <w:pPr>
      <w:numPr>
        <w:numId w:val="3"/>
      </w:numPr>
      <w:ind w:left="454" w:hanging="227"/>
    </w:pPr>
  </w:style>
  <w:style w:type="paragraph" w:styleId="Geenafstand">
    <w:name w:val="No Spacing"/>
    <w:uiPriority w:val="3"/>
    <w:rsid w:val="000E4513"/>
    <w:pPr>
      <w:spacing w:after="0" w:line="240" w:lineRule="auto"/>
    </w:pPr>
    <w:rPr>
      <w:rFonts w:ascii="Verdana" w:hAnsi="Verdana"/>
      <w:sz w:val="18"/>
    </w:rPr>
  </w:style>
  <w:style w:type="paragraph" w:styleId="Plattetekst">
    <w:name w:val="Body Text"/>
    <w:basedOn w:val="Standaard"/>
    <w:link w:val="PlattetekstChar"/>
    <w:rsid w:val="00683516"/>
    <w:rPr>
      <w:sz w:val="18"/>
      <w:szCs w:val="18"/>
    </w:rPr>
  </w:style>
  <w:style w:type="character" w:customStyle="1" w:styleId="PlattetekstChar">
    <w:name w:val="Platte tekst Char"/>
    <w:basedOn w:val="Standaardalinea-lettertype"/>
    <w:link w:val="Plattetekst"/>
    <w:rsid w:val="00683516"/>
    <w:rPr>
      <w:rFonts w:ascii="Verdana" w:eastAsia="Verdana" w:hAnsi="Verdana" w:cs="Verdana"/>
      <w:sz w:val="18"/>
      <w:szCs w:val="18"/>
    </w:rPr>
  </w:style>
  <w:style w:type="paragraph" w:customStyle="1" w:styleId="Default">
    <w:name w:val="Default"/>
    <w:rsid w:val="00683516"/>
    <w:pPr>
      <w:autoSpaceDE w:val="0"/>
      <w:autoSpaceDN w:val="0"/>
      <w:adjustRightInd w:val="0"/>
      <w:spacing w:after="0" w:line="240" w:lineRule="auto"/>
    </w:pPr>
    <w:rPr>
      <w:rFonts w:ascii="Verdana" w:eastAsia="Calibri" w:hAnsi="Verdana" w:cs="Verdana"/>
      <w:color w:val="000000"/>
      <w:spacing w:val="3"/>
      <w:sz w:val="24"/>
      <w:szCs w:val="24"/>
      <w:lang w:eastAsia="nl-NL"/>
    </w:rPr>
  </w:style>
  <w:style w:type="paragraph" w:styleId="Koptekst">
    <w:name w:val="header"/>
    <w:basedOn w:val="Standaard"/>
    <w:link w:val="KoptekstChar"/>
    <w:uiPriority w:val="99"/>
    <w:unhideWhenUsed/>
    <w:rsid w:val="00683516"/>
    <w:pPr>
      <w:tabs>
        <w:tab w:val="center" w:pos="4536"/>
        <w:tab w:val="right" w:pos="9072"/>
      </w:tabs>
    </w:pPr>
  </w:style>
  <w:style w:type="character" w:customStyle="1" w:styleId="KoptekstChar">
    <w:name w:val="Koptekst Char"/>
    <w:basedOn w:val="Standaardalinea-lettertype"/>
    <w:link w:val="Koptekst"/>
    <w:uiPriority w:val="99"/>
    <w:rsid w:val="00683516"/>
    <w:rPr>
      <w:rFonts w:ascii="Verdana" w:eastAsia="Verdana" w:hAnsi="Verdana" w:cs="Verdana"/>
    </w:rPr>
  </w:style>
  <w:style w:type="paragraph" w:styleId="Voettekst">
    <w:name w:val="footer"/>
    <w:basedOn w:val="Standaard"/>
    <w:link w:val="VoettekstChar"/>
    <w:uiPriority w:val="99"/>
    <w:unhideWhenUsed/>
    <w:rsid w:val="00683516"/>
    <w:pPr>
      <w:tabs>
        <w:tab w:val="center" w:pos="4536"/>
        <w:tab w:val="right" w:pos="9072"/>
      </w:tabs>
    </w:pPr>
  </w:style>
  <w:style w:type="character" w:customStyle="1" w:styleId="VoettekstChar">
    <w:name w:val="Voettekst Char"/>
    <w:basedOn w:val="Standaardalinea-lettertype"/>
    <w:link w:val="Voettekst"/>
    <w:uiPriority w:val="99"/>
    <w:rsid w:val="00683516"/>
    <w:rPr>
      <w:rFonts w:ascii="Verdana" w:eastAsia="Verdana" w:hAnsi="Verdana" w:cs="Verdana"/>
    </w:rPr>
  </w:style>
  <w:style w:type="paragraph" w:styleId="Voetnoottekst">
    <w:name w:val="footnote text"/>
    <w:basedOn w:val="Standaard"/>
    <w:link w:val="VoetnoottekstChar"/>
    <w:uiPriority w:val="99"/>
    <w:semiHidden/>
    <w:unhideWhenUsed/>
    <w:rsid w:val="00861DF9"/>
    <w:rPr>
      <w:sz w:val="20"/>
      <w:szCs w:val="20"/>
    </w:rPr>
  </w:style>
  <w:style w:type="character" w:customStyle="1" w:styleId="VoetnoottekstChar">
    <w:name w:val="Voetnoottekst Char"/>
    <w:basedOn w:val="Standaardalinea-lettertype"/>
    <w:link w:val="Voetnoottekst"/>
    <w:uiPriority w:val="99"/>
    <w:semiHidden/>
    <w:rsid w:val="00861DF9"/>
    <w:rPr>
      <w:rFonts w:ascii="Verdana" w:eastAsia="Verdana" w:hAnsi="Verdana" w:cs="Verdana"/>
      <w:sz w:val="20"/>
      <w:szCs w:val="20"/>
    </w:rPr>
  </w:style>
  <w:style w:type="character" w:styleId="Voetnootmarkering">
    <w:name w:val="footnote reference"/>
    <w:basedOn w:val="Standaardalinea-lettertype"/>
    <w:uiPriority w:val="99"/>
    <w:semiHidden/>
    <w:unhideWhenUsed/>
    <w:rsid w:val="00861D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41115-2709-4D9E-AB2C-385E2DE42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3375</Words>
  <Characters>18568</Characters>
  <Application>Microsoft Office Word</Application>
  <DocSecurity>0</DocSecurity>
  <Lines>154</Lines>
  <Paragraphs>43</Paragraphs>
  <ScaleCrop>false</ScaleCrop>
  <HeadingPairs>
    <vt:vector size="2" baseType="variant">
      <vt:variant>
        <vt:lpstr>Titel</vt:lpstr>
      </vt:variant>
      <vt:variant>
        <vt:i4>1</vt:i4>
      </vt:variant>
    </vt:vector>
  </HeadingPairs>
  <TitlesOfParts>
    <vt:vector size="1" baseType="lpstr">
      <vt:lpstr/>
    </vt:vector>
  </TitlesOfParts>
  <Company>Ministerie van Financien</Company>
  <LinksUpToDate>false</LinksUpToDate>
  <CharactersWithSpaces>21900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E.H.M. Rosenberg - van Coeverden</dc:creator>
  <cp:keywords/>
  <dc:description/>
  <cp:lastModifiedBy>Peter P.A. Rombouts</cp:lastModifiedBy>
  <cp:revision>2</cp:revision>
  <dcterms:created xsi:type="dcterms:W3CDTF">2022-10-10T13:17:00Z</dcterms:created>
  <dcterms:modified xsi:type="dcterms:W3CDTF">2022-10-10T13:17:00Z</dcterms:modified>
</cp:coreProperties>
</file>